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36F18A" w14:textId="77777777" w:rsidR="004C2740" w:rsidRDefault="004C2740">
      <w:pPr>
        <w:spacing w:line="240" w:lineRule="auto"/>
        <w:jc w:val="center"/>
        <w:rPr>
          <w:b/>
          <w:bCs/>
          <w:sz w:val="28"/>
          <w:szCs w:val="28"/>
        </w:rPr>
      </w:pPr>
    </w:p>
    <w:p w14:paraId="6DDCF2CD" w14:textId="77777777" w:rsidR="004C2740" w:rsidRPr="004C2740" w:rsidRDefault="004C2740">
      <w:pPr>
        <w:spacing w:line="240" w:lineRule="auto"/>
        <w:jc w:val="center"/>
        <w:rPr>
          <w:rFonts w:ascii="Palatino" w:hAnsi="Palatino"/>
          <w:b/>
          <w:bCs/>
          <w:sz w:val="32"/>
          <w:szCs w:val="32"/>
        </w:rPr>
      </w:pPr>
    </w:p>
    <w:p w14:paraId="505BA11A" w14:textId="77777777" w:rsidR="00A77B3E" w:rsidRPr="004C2740" w:rsidRDefault="00394A21" w:rsidP="004C2740">
      <w:pPr>
        <w:spacing w:line="240" w:lineRule="auto"/>
        <w:rPr>
          <w:rFonts w:ascii="Palatino" w:hAnsi="Palatino"/>
          <w:sz w:val="32"/>
          <w:szCs w:val="32"/>
        </w:rPr>
      </w:pPr>
      <w:proofErr w:type="gramStart"/>
      <w:r w:rsidRPr="004C2740">
        <w:rPr>
          <w:rFonts w:ascii="Palatino" w:hAnsi="Palatino"/>
          <w:b/>
          <w:bCs/>
          <w:sz w:val="32"/>
          <w:szCs w:val="32"/>
        </w:rPr>
        <w:t>program</w:t>
      </w:r>
      <w:proofErr w:type="gramEnd"/>
    </w:p>
    <w:p w14:paraId="66405250" w14:textId="77777777" w:rsidR="00A77B3E" w:rsidRDefault="00A77B3E">
      <w:pPr>
        <w:spacing w:line="240" w:lineRule="auto"/>
      </w:pPr>
    </w:p>
    <w:p w14:paraId="4CA2A82B" w14:textId="77777777" w:rsidR="00A77B3E" w:rsidRPr="004C2740" w:rsidRDefault="00394A21">
      <w:pPr>
        <w:spacing w:line="240" w:lineRule="auto"/>
        <w:rPr>
          <w:rFonts w:ascii="Palatino" w:hAnsi="Palatino"/>
          <w:sz w:val="24"/>
          <w:szCs w:val="24"/>
        </w:rPr>
      </w:pPr>
      <w:r w:rsidRPr="004C2740">
        <w:rPr>
          <w:rFonts w:ascii="Palatino" w:hAnsi="Palatino"/>
          <w:sz w:val="24"/>
          <w:szCs w:val="24"/>
        </w:rPr>
        <w:t xml:space="preserve">John Cage, </w:t>
      </w:r>
      <w:r w:rsidRPr="004C2740">
        <w:rPr>
          <w:rFonts w:ascii="Palatino" w:hAnsi="Palatino"/>
          <w:i/>
          <w:iCs/>
          <w:sz w:val="24"/>
          <w:szCs w:val="24"/>
        </w:rPr>
        <w:t xml:space="preserve">Wonderful Widow of Eighteen Springs </w:t>
      </w:r>
      <w:r w:rsidRPr="004C2740">
        <w:rPr>
          <w:rFonts w:ascii="Palatino" w:hAnsi="Palatino"/>
          <w:sz w:val="24"/>
          <w:szCs w:val="24"/>
        </w:rPr>
        <w:t>(1961)</w:t>
      </w:r>
    </w:p>
    <w:p w14:paraId="171A630C" w14:textId="77777777" w:rsidR="00A77B3E" w:rsidRPr="004C2740" w:rsidRDefault="00A77B3E">
      <w:pPr>
        <w:spacing w:line="240" w:lineRule="auto"/>
        <w:rPr>
          <w:rFonts w:ascii="Palatino" w:hAnsi="Palatino"/>
          <w:sz w:val="24"/>
          <w:szCs w:val="24"/>
        </w:rPr>
      </w:pPr>
    </w:p>
    <w:p w14:paraId="6A568CA3" w14:textId="77777777" w:rsidR="00A77B3E" w:rsidRPr="004C2740" w:rsidRDefault="00394A21">
      <w:pPr>
        <w:spacing w:line="240" w:lineRule="auto"/>
        <w:rPr>
          <w:rFonts w:ascii="Palatino" w:hAnsi="Palatino"/>
          <w:sz w:val="24"/>
          <w:szCs w:val="24"/>
        </w:rPr>
      </w:pPr>
      <w:r w:rsidRPr="004C2740">
        <w:rPr>
          <w:rFonts w:ascii="Palatino" w:hAnsi="Palatino"/>
          <w:sz w:val="24"/>
          <w:szCs w:val="24"/>
        </w:rPr>
        <w:t xml:space="preserve">Kyle Werner, </w:t>
      </w:r>
      <w:r w:rsidRPr="004C2740">
        <w:rPr>
          <w:rFonts w:ascii="Palatino" w:hAnsi="Palatino"/>
          <w:i/>
          <w:iCs/>
          <w:sz w:val="24"/>
          <w:szCs w:val="24"/>
        </w:rPr>
        <w:t>Moot</w:t>
      </w:r>
      <w:r w:rsidRPr="004C2740">
        <w:rPr>
          <w:rFonts w:ascii="Palatino" w:hAnsi="Palatino"/>
          <w:sz w:val="24"/>
          <w:szCs w:val="24"/>
        </w:rPr>
        <w:t xml:space="preserve"> for solo percussion</w:t>
      </w:r>
    </w:p>
    <w:p w14:paraId="155E3BC8" w14:textId="77777777" w:rsidR="00A77B3E" w:rsidRPr="004C2740" w:rsidRDefault="00A77B3E">
      <w:pPr>
        <w:spacing w:line="240" w:lineRule="auto"/>
        <w:rPr>
          <w:rFonts w:ascii="Palatino" w:hAnsi="Palatino"/>
          <w:sz w:val="24"/>
          <w:szCs w:val="24"/>
        </w:rPr>
      </w:pPr>
    </w:p>
    <w:p w14:paraId="5B283714" w14:textId="77777777" w:rsidR="00A77B3E" w:rsidRPr="004C2740" w:rsidRDefault="00394A21">
      <w:pPr>
        <w:spacing w:line="240" w:lineRule="auto"/>
        <w:rPr>
          <w:rFonts w:ascii="Palatino" w:hAnsi="Palatino"/>
          <w:sz w:val="24"/>
          <w:szCs w:val="24"/>
        </w:rPr>
      </w:pPr>
      <w:proofErr w:type="spellStart"/>
      <w:r w:rsidRPr="004C2740">
        <w:rPr>
          <w:rFonts w:ascii="Palatino" w:hAnsi="Palatino"/>
          <w:sz w:val="24"/>
          <w:szCs w:val="24"/>
        </w:rPr>
        <w:t>Kaija</w:t>
      </w:r>
      <w:proofErr w:type="spellEnd"/>
      <w:r w:rsidRPr="004C2740">
        <w:rPr>
          <w:rFonts w:ascii="Palatino" w:hAnsi="Palatino"/>
          <w:sz w:val="24"/>
          <w:szCs w:val="24"/>
        </w:rPr>
        <w:t xml:space="preserve"> </w:t>
      </w:r>
      <w:proofErr w:type="spellStart"/>
      <w:r w:rsidRPr="004C2740">
        <w:rPr>
          <w:rFonts w:ascii="Palatino" w:hAnsi="Palatino"/>
          <w:sz w:val="24"/>
          <w:szCs w:val="24"/>
        </w:rPr>
        <w:t>Saariaho</w:t>
      </w:r>
      <w:proofErr w:type="spellEnd"/>
      <w:r w:rsidRPr="004C2740">
        <w:rPr>
          <w:rFonts w:ascii="Palatino" w:hAnsi="Palatino"/>
          <w:sz w:val="24"/>
          <w:szCs w:val="24"/>
        </w:rPr>
        <w:t xml:space="preserve">, </w:t>
      </w:r>
      <w:proofErr w:type="spellStart"/>
      <w:r w:rsidRPr="004C2740">
        <w:rPr>
          <w:rFonts w:ascii="Palatino" w:hAnsi="Palatino"/>
          <w:i/>
          <w:iCs/>
          <w:sz w:val="24"/>
          <w:szCs w:val="24"/>
        </w:rPr>
        <w:t>Adjö</w:t>
      </w:r>
      <w:proofErr w:type="spellEnd"/>
      <w:r w:rsidRPr="004C2740">
        <w:rPr>
          <w:rFonts w:ascii="Palatino" w:hAnsi="Palatino"/>
          <w:sz w:val="24"/>
          <w:szCs w:val="24"/>
        </w:rPr>
        <w:t xml:space="preserve"> (1982-5)</w:t>
      </w:r>
    </w:p>
    <w:p w14:paraId="30D5E8C9" w14:textId="77777777" w:rsidR="00A77B3E" w:rsidRPr="004C2740" w:rsidRDefault="00A77B3E">
      <w:pPr>
        <w:spacing w:line="240" w:lineRule="auto"/>
        <w:rPr>
          <w:rFonts w:ascii="Palatino" w:hAnsi="Palatino"/>
          <w:sz w:val="24"/>
          <w:szCs w:val="24"/>
        </w:rPr>
      </w:pPr>
    </w:p>
    <w:p w14:paraId="19503DCA" w14:textId="77777777" w:rsidR="004C2740" w:rsidRDefault="004C2740" w:rsidP="004C2740">
      <w:pPr>
        <w:spacing w:line="240" w:lineRule="auto"/>
        <w:jc w:val="center"/>
        <w:rPr>
          <w:rFonts w:ascii="Palatino" w:hAnsi="Palatino"/>
          <w:i/>
          <w:sz w:val="24"/>
          <w:szCs w:val="24"/>
        </w:rPr>
      </w:pPr>
      <w:r>
        <w:rPr>
          <w:rFonts w:ascii="Palatino" w:hAnsi="Palatino"/>
          <w:i/>
          <w:sz w:val="24"/>
          <w:szCs w:val="24"/>
        </w:rPr>
        <w:t>Intermission</w:t>
      </w:r>
    </w:p>
    <w:p w14:paraId="365F2EE6" w14:textId="77777777" w:rsidR="004C2740" w:rsidRPr="004C2740" w:rsidRDefault="004C2740" w:rsidP="004C2740">
      <w:pPr>
        <w:spacing w:line="240" w:lineRule="auto"/>
        <w:jc w:val="center"/>
        <w:rPr>
          <w:rFonts w:ascii="Palatino" w:hAnsi="Palatino"/>
          <w:i/>
          <w:sz w:val="24"/>
          <w:szCs w:val="24"/>
        </w:rPr>
      </w:pPr>
    </w:p>
    <w:p w14:paraId="7C96F016" w14:textId="77777777" w:rsidR="00A77B3E" w:rsidRPr="004C2740" w:rsidRDefault="00394A21">
      <w:pPr>
        <w:spacing w:line="240" w:lineRule="auto"/>
        <w:rPr>
          <w:rFonts w:ascii="Palatino" w:hAnsi="Palatino"/>
          <w:sz w:val="24"/>
          <w:szCs w:val="24"/>
        </w:rPr>
      </w:pPr>
      <w:r w:rsidRPr="004C2740">
        <w:rPr>
          <w:rFonts w:ascii="Palatino" w:hAnsi="Palatino"/>
          <w:sz w:val="24"/>
          <w:szCs w:val="24"/>
        </w:rPr>
        <w:t xml:space="preserve">Robert </w:t>
      </w:r>
      <w:proofErr w:type="spellStart"/>
      <w:r w:rsidRPr="004C2740">
        <w:rPr>
          <w:rFonts w:ascii="Palatino" w:hAnsi="Palatino"/>
          <w:sz w:val="24"/>
          <w:szCs w:val="24"/>
        </w:rPr>
        <w:t>Sirota</w:t>
      </w:r>
      <w:proofErr w:type="spellEnd"/>
      <w:r w:rsidRPr="004C2740">
        <w:rPr>
          <w:rFonts w:ascii="Palatino" w:hAnsi="Palatino"/>
          <w:sz w:val="24"/>
          <w:szCs w:val="24"/>
        </w:rPr>
        <w:t xml:space="preserve">, </w:t>
      </w:r>
      <w:proofErr w:type="spellStart"/>
      <w:r w:rsidRPr="004C2740">
        <w:rPr>
          <w:rFonts w:ascii="Palatino" w:hAnsi="Palatino"/>
          <w:i/>
          <w:iCs/>
          <w:sz w:val="24"/>
          <w:szCs w:val="24"/>
        </w:rPr>
        <w:t>Canzona</w:t>
      </w:r>
      <w:proofErr w:type="spellEnd"/>
      <w:r w:rsidRPr="004C2740">
        <w:rPr>
          <w:rFonts w:ascii="Palatino" w:hAnsi="Palatino"/>
          <w:sz w:val="24"/>
          <w:szCs w:val="24"/>
        </w:rPr>
        <w:t xml:space="preserve"> (2012) for solo guitar (world premiere)</w:t>
      </w:r>
    </w:p>
    <w:p w14:paraId="45858795" w14:textId="77777777" w:rsidR="00A77B3E" w:rsidRPr="004C2740" w:rsidRDefault="00394A21">
      <w:pPr>
        <w:spacing w:line="240" w:lineRule="auto"/>
        <w:rPr>
          <w:rFonts w:ascii="Palatino" w:hAnsi="Palatino"/>
          <w:sz w:val="24"/>
          <w:szCs w:val="24"/>
        </w:rPr>
      </w:pPr>
      <w:r w:rsidRPr="004C2740">
        <w:rPr>
          <w:rFonts w:ascii="Palatino" w:hAnsi="Palatino"/>
          <w:sz w:val="24"/>
          <w:szCs w:val="24"/>
        </w:rPr>
        <w:br/>
        <w:t xml:space="preserve">Sergio Assad, </w:t>
      </w:r>
      <w:proofErr w:type="gramStart"/>
      <w:r w:rsidRPr="004C2740">
        <w:rPr>
          <w:rFonts w:ascii="Palatino" w:hAnsi="Palatino"/>
          <w:i/>
          <w:iCs/>
          <w:sz w:val="24"/>
          <w:szCs w:val="24"/>
        </w:rPr>
        <w:t>Winter</w:t>
      </w:r>
      <w:proofErr w:type="gramEnd"/>
      <w:r w:rsidRPr="004C2740">
        <w:rPr>
          <w:rFonts w:ascii="Palatino" w:hAnsi="Palatino"/>
          <w:i/>
          <w:iCs/>
          <w:sz w:val="24"/>
          <w:szCs w:val="24"/>
        </w:rPr>
        <w:t xml:space="preserve"> Impressions </w:t>
      </w:r>
      <w:r w:rsidRPr="004C2740">
        <w:rPr>
          <w:rFonts w:ascii="Palatino" w:hAnsi="Palatino"/>
          <w:sz w:val="24"/>
          <w:szCs w:val="24"/>
        </w:rPr>
        <w:t>(2000)</w:t>
      </w:r>
    </w:p>
    <w:p w14:paraId="2EAF4841" w14:textId="77777777" w:rsidR="00A77B3E" w:rsidRPr="004C2740" w:rsidRDefault="00A77B3E">
      <w:pPr>
        <w:spacing w:line="240" w:lineRule="auto"/>
        <w:rPr>
          <w:rFonts w:ascii="Palatino" w:hAnsi="Palatino"/>
          <w:sz w:val="24"/>
          <w:szCs w:val="24"/>
        </w:rPr>
      </w:pPr>
    </w:p>
    <w:p w14:paraId="1573B963" w14:textId="77777777" w:rsidR="00A77B3E" w:rsidRPr="004C2740" w:rsidRDefault="00394A21">
      <w:pPr>
        <w:spacing w:line="240" w:lineRule="auto"/>
        <w:rPr>
          <w:rFonts w:ascii="Palatino" w:hAnsi="Palatino"/>
          <w:sz w:val="24"/>
          <w:szCs w:val="24"/>
        </w:rPr>
      </w:pPr>
      <w:r w:rsidRPr="004C2740">
        <w:rPr>
          <w:rFonts w:ascii="Palatino" w:hAnsi="Palatino"/>
          <w:sz w:val="24"/>
          <w:szCs w:val="24"/>
        </w:rPr>
        <w:t xml:space="preserve">Mike Perdue, </w:t>
      </w:r>
      <w:r w:rsidRPr="004C2740">
        <w:rPr>
          <w:rFonts w:ascii="Palatino" w:hAnsi="Palatino"/>
          <w:i/>
          <w:iCs/>
          <w:sz w:val="24"/>
          <w:szCs w:val="24"/>
        </w:rPr>
        <w:t>Numerology Unbecoming</w:t>
      </w:r>
      <w:r w:rsidRPr="004C2740">
        <w:rPr>
          <w:rFonts w:ascii="Palatino" w:hAnsi="Palatino"/>
          <w:sz w:val="24"/>
          <w:szCs w:val="24"/>
        </w:rPr>
        <w:t xml:space="preserve"> (2011)</w:t>
      </w:r>
    </w:p>
    <w:p w14:paraId="139BC14A" w14:textId="77777777" w:rsidR="00A77B3E" w:rsidRDefault="00A77B3E">
      <w:pPr>
        <w:spacing w:line="240" w:lineRule="auto"/>
      </w:pPr>
    </w:p>
    <w:p w14:paraId="595301CF" w14:textId="77777777" w:rsidR="00A77B3E" w:rsidRDefault="00A77B3E">
      <w:pPr>
        <w:spacing w:line="240" w:lineRule="auto"/>
      </w:pPr>
    </w:p>
    <w:p w14:paraId="60793871" w14:textId="77777777" w:rsidR="00A77B3E" w:rsidRDefault="00A77B3E">
      <w:pPr>
        <w:spacing w:line="240" w:lineRule="auto"/>
        <w:jc w:val="center"/>
        <w:rPr>
          <w:rFonts w:ascii="Arial Black" w:eastAsia="Arial Black" w:hAnsi="Arial Black" w:cs="Arial Black"/>
          <w:b/>
          <w:bCs/>
        </w:rPr>
      </w:pPr>
    </w:p>
    <w:p w14:paraId="25772384" w14:textId="77777777" w:rsidR="00A77B3E" w:rsidRDefault="00A77B3E">
      <w:pPr>
        <w:spacing w:line="240" w:lineRule="auto"/>
        <w:jc w:val="center"/>
        <w:rPr>
          <w:rFonts w:ascii="Arial Black" w:eastAsia="Arial Black" w:hAnsi="Arial Black" w:cs="Arial Black"/>
          <w:b/>
          <w:bCs/>
        </w:rPr>
      </w:pPr>
    </w:p>
    <w:p w14:paraId="669A37F9" w14:textId="77777777" w:rsidR="00A77B3E" w:rsidRDefault="00A77B3E">
      <w:pPr>
        <w:spacing w:line="240" w:lineRule="auto"/>
        <w:jc w:val="center"/>
        <w:rPr>
          <w:rFonts w:ascii="Arial Black" w:eastAsia="Arial Black" w:hAnsi="Arial Black" w:cs="Arial Black"/>
          <w:b/>
          <w:bCs/>
        </w:rPr>
      </w:pPr>
    </w:p>
    <w:p w14:paraId="45622E10" w14:textId="77777777" w:rsidR="00A77B3E" w:rsidRDefault="00A77B3E">
      <w:pPr>
        <w:spacing w:line="240" w:lineRule="auto"/>
        <w:jc w:val="center"/>
        <w:rPr>
          <w:rFonts w:ascii="Arial Black" w:eastAsia="Arial Black" w:hAnsi="Arial Black" w:cs="Arial Black"/>
          <w:b/>
          <w:bCs/>
        </w:rPr>
      </w:pPr>
    </w:p>
    <w:p w14:paraId="628DF726" w14:textId="77777777" w:rsidR="00A77B3E" w:rsidRPr="004C2740" w:rsidRDefault="00394A21" w:rsidP="004D309B">
      <w:pPr>
        <w:spacing w:line="240" w:lineRule="auto"/>
        <w:rPr>
          <w:rFonts w:ascii="Palatino" w:eastAsia="Arial Black" w:hAnsi="Palatino" w:cs="Arial Black"/>
          <w:b/>
          <w:bCs/>
          <w:sz w:val="36"/>
          <w:szCs w:val="36"/>
        </w:rPr>
      </w:pPr>
      <w:proofErr w:type="gramStart"/>
      <w:r w:rsidRPr="004C2740">
        <w:rPr>
          <w:rFonts w:ascii="Palatino" w:eastAsia="Arial Black" w:hAnsi="Palatino" w:cs="Arial Black"/>
          <w:b/>
          <w:bCs/>
          <w:sz w:val="36"/>
          <w:szCs w:val="36"/>
        </w:rPr>
        <w:t>ensemble</w:t>
      </w:r>
      <w:proofErr w:type="gramEnd"/>
      <w:r w:rsidRPr="004C2740">
        <w:rPr>
          <w:rFonts w:ascii="Palatino" w:eastAsia="Arial Black" w:hAnsi="Palatino" w:cs="Arial Black"/>
          <w:b/>
          <w:bCs/>
          <w:sz w:val="36"/>
          <w:szCs w:val="36"/>
        </w:rPr>
        <w:t xml:space="preserve"> sans maître</w:t>
      </w:r>
    </w:p>
    <w:p w14:paraId="7B4F56C0" w14:textId="77777777" w:rsidR="00A77B3E" w:rsidRPr="004C2740" w:rsidRDefault="00A77B3E" w:rsidP="004D309B">
      <w:pPr>
        <w:spacing w:line="240" w:lineRule="auto"/>
        <w:rPr>
          <w:rFonts w:ascii="Palatino" w:hAnsi="Palatino"/>
        </w:rPr>
      </w:pPr>
    </w:p>
    <w:p w14:paraId="2DBFFDCF" w14:textId="77777777" w:rsidR="00A77B3E" w:rsidRPr="004C2740" w:rsidRDefault="00394A21" w:rsidP="004D309B">
      <w:pPr>
        <w:spacing w:line="240" w:lineRule="auto"/>
        <w:rPr>
          <w:rFonts w:ascii="Palatino" w:hAnsi="Palatino"/>
          <w:sz w:val="24"/>
          <w:szCs w:val="24"/>
        </w:rPr>
      </w:pPr>
      <w:r w:rsidRPr="004C2740">
        <w:rPr>
          <w:rFonts w:ascii="Palatino" w:hAnsi="Palatino"/>
          <w:sz w:val="24"/>
          <w:szCs w:val="24"/>
        </w:rPr>
        <w:t xml:space="preserve">Martha Cargo </w:t>
      </w:r>
      <w:r w:rsidRPr="004C2740">
        <w:rPr>
          <w:rFonts w:ascii="Palatino" w:hAnsi="Palatino"/>
          <w:i/>
          <w:iCs/>
          <w:sz w:val="24"/>
          <w:szCs w:val="24"/>
        </w:rPr>
        <w:t>flutes</w:t>
      </w:r>
    </w:p>
    <w:p w14:paraId="3978C3FE" w14:textId="77777777" w:rsidR="00A77B3E" w:rsidRPr="004C2740" w:rsidRDefault="00394A21" w:rsidP="004D309B">
      <w:pPr>
        <w:spacing w:line="240" w:lineRule="auto"/>
        <w:rPr>
          <w:rFonts w:ascii="Palatino" w:hAnsi="Palatino"/>
          <w:sz w:val="24"/>
          <w:szCs w:val="24"/>
        </w:rPr>
      </w:pPr>
      <w:proofErr w:type="spellStart"/>
      <w:r w:rsidRPr="004C2740">
        <w:rPr>
          <w:rFonts w:ascii="Palatino" w:hAnsi="Palatino"/>
          <w:sz w:val="24"/>
          <w:szCs w:val="24"/>
        </w:rPr>
        <w:t>Kallie</w:t>
      </w:r>
      <w:proofErr w:type="spellEnd"/>
      <w:r w:rsidRPr="004C2740">
        <w:rPr>
          <w:rFonts w:ascii="Palatino" w:hAnsi="Palatino"/>
          <w:sz w:val="24"/>
          <w:szCs w:val="24"/>
        </w:rPr>
        <w:t xml:space="preserve"> </w:t>
      </w:r>
      <w:proofErr w:type="spellStart"/>
      <w:r w:rsidRPr="004C2740">
        <w:rPr>
          <w:rFonts w:ascii="Palatino" w:hAnsi="Palatino"/>
          <w:sz w:val="24"/>
          <w:szCs w:val="24"/>
        </w:rPr>
        <w:t>Ciechomski</w:t>
      </w:r>
      <w:proofErr w:type="spellEnd"/>
      <w:r w:rsidRPr="004C2740">
        <w:rPr>
          <w:rFonts w:ascii="Palatino" w:hAnsi="Palatino"/>
          <w:sz w:val="24"/>
          <w:szCs w:val="24"/>
        </w:rPr>
        <w:t xml:space="preserve"> </w:t>
      </w:r>
      <w:r w:rsidRPr="004C2740">
        <w:rPr>
          <w:rFonts w:ascii="Palatino" w:hAnsi="Palatino"/>
          <w:i/>
          <w:iCs/>
          <w:sz w:val="24"/>
          <w:szCs w:val="24"/>
        </w:rPr>
        <w:t>viola</w:t>
      </w:r>
    </w:p>
    <w:p w14:paraId="6903C049" w14:textId="77777777" w:rsidR="00A77B3E" w:rsidRPr="004C2740" w:rsidRDefault="00394A21" w:rsidP="004D309B">
      <w:pPr>
        <w:spacing w:line="240" w:lineRule="auto"/>
        <w:rPr>
          <w:rFonts w:ascii="Palatino" w:hAnsi="Palatino"/>
          <w:sz w:val="24"/>
          <w:szCs w:val="24"/>
        </w:rPr>
      </w:pPr>
      <w:r w:rsidRPr="004C2740">
        <w:rPr>
          <w:rFonts w:ascii="Palatino" w:hAnsi="Palatino"/>
          <w:sz w:val="24"/>
          <w:szCs w:val="24"/>
        </w:rPr>
        <w:t xml:space="preserve">Jordan Dodson </w:t>
      </w:r>
      <w:r w:rsidRPr="004C2740">
        <w:rPr>
          <w:rFonts w:ascii="Palatino" w:hAnsi="Palatino"/>
          <w:i/>
          <w:iCs/>
          <w:sz w:val="24"/>
          <w:szCs w:val="24"/>
        </w:rPr>
        <w:t>guitar</w:t>
      </w:r>
    </w:p>
    <w:p w14:paraId="4FF4A8A1" w14:textId="77777777" w:rsidR="00A77B3E" w:rsidRPr="004C2740" w:rsidRDefault="00394A21" w:rsidP="004D309B">
      <w:pPr>
        <w:spacing w:line="240" w:lineRule="auto"/>
        <w:rPr>
          <w:rFonts w:ascii="Palatino" w:hAnsi="Palatino"/>
          <w:sz w:val="24"/>
          <w:szCs w:val="24"/>
        </w:rPr>
      </w:pPr>
      <w:r w:rsidRPr="004C2740">
        <w:rPr>
          <w:rFonts w:ascii="Palatino" w:hAnsi="Palatino"/>
          <w:sz w:val="24"/>
          <w:szCs w:val="24"/>
        </w:rPr>
        <w:t xml:space="preserve">Charlotte Mundy </w:t>
      </w:r>
      <w:r w:rsidRPr="004C2740">
        <w:rPr>
          <w:rFonts w:ascii="Palatino" w:hAnsi="Palatino"/>
          <w:i/>
          <w:iCs/>
          <w:sz w:val="24"/>
          <w:szCs w:val="24"/>
        </w:rPr>
        <w:t>voice</w:t>
      </w:r>
    </w:p>
    <w:p w14:paraId="77F608D8" w14:textId="77777777" w:rsidR="00A77B3E" w:rsidRDefault="00394A21" w:rsidP="004D309B">
      <w:pPr>
        <w:spacing w:line="240" w:lineRule="auto"/>
        <w:rPr>
          <w:rFonts w:ascii="Palatino" w:hAnsi="Palatino"/>
          <w:i/>
          <w:iCs/>
          <w:sz w:val="24"/>
          <w:szCs w:val="24"/>
        </w:rPr>
      </w:pPr>
      <w:proofErr w:type="spellStart"/>
      <w:r w:rsidRPr="004C2740">
        <w:rPr>
          <w:rFonts w:ascii="Palatino" w:hAnsi="Palatino"/>
          <w:sz w:val="24"/>
          <w:szCs w:val="24"/>
        </w:rPr>
        <w:t>Yumi</w:t>
      </w:r>
      <w:proofErr w:type="spellEnd"/>
      <w:r w:rsidRPr="004C2740">
        <w:rPr>
          <w:rFonts w:ascii="Palatino" w:hAnsi="Palatino"/>
          <w:sz w:val="24"/>
          <w:szCs w:val="24"/>
        </w:rPr>
        <w:t xml:space="preserve"> </w:t>
      </w:r>
      <w:proofErr w:type="spellStart"/>
      <w:r w:rsidRPr="004C2740">
        <w:rPr>
          <w:rFonts w:ascii="Palatino" w:hAnsi="Palatino"/>
          <w:sz w:val="24"/>
          <w:szCs w:val="24"/>
        </w:rPr>
        <w:t>Tamashiro</w:t>
      </w:r>
      <w:proofErr w:type="spellEnd"/>
      <w:r w:rsidRPr="004C2740">
        <w:rPr>
          <w:rFonts w:ascii="Palatino" w:hAnsi="Palatino"/>
          <w:sz w:val="24"/>
          <w:szCs w:val="24"/>
        </w:rPr>
        <w:t xml:space="preserve"> </w:t>
      </w:r>
      <w:r w:rsidRPr="004C2740">
        <w:rPr>
          <w:rFonts w:ascii="Palatino" w:hAnsi="Palatino"/>
          <w:i/>
          <w:iCs/>
          <w:sz w:val="24"/>
          <w:szCs w:val="24"/>
        </w:rPr>
        <w:t>percussion</w:t>
      </w:r>
    </w:p>
    <w:p w14:paraId="1AE9EE47" w14:textId="77777777" w:rsidR="004D309B" w:rsidRDefault="004D309B" w:rsidP="004D309B">
      <w:pPr>
        <w:spacing w:line="240" w:lineRule="auto"/>
        <w:rPr>
          <w:rFonts w:ascii="Palatino" w:hAnsi="Palatino"/>
          <w:i/>
          <w:iCs/>
          <w:sz w:val="24"/>
          <w:szCs w:val="24"/>
        </w:rPr>
      </w:pPr>
    </w:p>
    <w:p w14:paraId="1B66D211" w14:textId="77777777" w:rsidR="004D309B" w:rsidRPr="004D309B" w:rsidRDefault="004D309B" w:rsidP="004D309B">
      <w:pPr>
        <w:spacing w:line="240" w:lineRule="auto"/>
        <w:rPr>
          <w:rFonts w:ascii="Palatino" w:hAnsi="Palatino"/>
          <w:sz w:val="24"/>
          <w:szCs w:val="24"/>
        </w:rPr>
      </w:pPr>
    </w:p>
    <w:p w14:paraId="34BE36F0" w14:textId="77777777" w:rsidR="00A77B3E" w:rsidRDefault="00A77B3E">
      <w:pPr>
        <w:spacing w:line="240" w:lineRule="auto"/>
      </w:pPr>
    </w:p>
    <w:p w14:paraId="1CF6E839" w14:textId="21AF8398" w:rsidR="00A77B3E" w:rsidRPr="004D309B" w:rsidRDefault="004D309B" w:rsidP="004D309B">
      <w:pPr>
        <w:spacing w:line="240" w:lineRule="auto"/>
        <w:jc w:val="both"/>
        <w:rPr>
          <w:rFonts w:ascii="Palatino" w:hAnsi="Palatino"/>
          <w:color w:val="auto"/>
        </w:rPr>
      </w:pPr>
      <w:proofErr w:type="gramStart"/>
      <w:r>
        <w:rPr>
          <w:rFonts w:ascii="Palatino" w:eastAsia="Times New Roman" w:hAnsi="Palatino"/>
          <w:b/>
          <w:bCs/>
          <w:color w:val="auto"/>
          <w:sz w:val="32"/>
          <w:szCs w:val="32"/>
        </w:rPr>
        <w:t>e</w:t>
      </w:r>
      <w:r w:rsidRPr="004D309B">
        <w:rPr>
          <w:rFonts w:ascii="Palatino" w:eastAsia="Times New Roman" w:hAnsi="Palatino"/>
          <w:b/>
          <w:bCs/>
          <w:color w:val="auto"/>
          <w:sz w:val="32"/>
          <w:szCs w:val="32"/>
        </w:rPr>
        <w:t>nsemble</w:t>
      </w:r>
      <w:proofErr w:type="gramEnd"/>
      <w:r w:rsidRPr="004D309B">
        <w:rPr>
          <w:rFonts w:ascii="Palatino" w:eastAsia="Times New Roman" w:hAnsi="Palatino"/>
          <w:b/>
          <w:bCs/>
          <w:color w:val="auto"/>
          <w:sz w:val="32"/>
          <w:szCs w:val="32"/>
        </w:rPr>
        <w:t xml:space="preserve"> sans maître</w:t>
      </w:r>
      <w:r w:rsidRPr="004D309B">
        <w:rPr>
          <w:rFonts w:ascii="Palatino" w:eastAsia="Times New Roman" w:hAnsi="Palatino"/>
          <w:color w:val="auto"/>
          <w:sz w:val="26"/>
          <w:szCs w:val="26"/>
        </w:rPr>
        <w:t xml:space="preserve"> is committed to the performance of unusual repertory and the commissioning of new works from young emerging composers. The unique timbre of the ensemble's instrumentation - flute, viola, guitar, percussion, and voice - lends itself not only to Boulez's serial masterwork </w:t>
      </w:r>
      <w:r w:rsidRPr="004D309B">
        <w:rPr>
          <w:rFonts w:ascii="Palatino" w:eastAsia="Times New Roman" w:hAnsi="Palatino"/>
          <w:i/>
          <w:iCs/>
          <w:color w:val="auto"/>
          <w:sz w:val="26"/>
          <w:szCs w:val="26"/>
        </w:rPr>
        <w:t xml:space="preserve">Le </w:t>
      </w:r>
      <w:proofErr w:type="spellStart"/>
      <w:r w:rsidRPr="004D309B">
        <w:rPr>
          <w:rFonts w:ascii="Palatino" w:eastAsia="Times New Roman" w:hAnsi="Palatino"/>
          <w:i/>
          <w:iCs/>
          <w:color w:val="auto"/>
          <w:sz w:val="26"/>
          <w:szCs w:val="26"/>
        </w:rPr>
        <w:t>marteau</w:t>
      </w:r>
      <w:proofErr w:type="spellEnd"/>
      <w:r w:rsidRPr="004D309B">
        <w:rPr>
          <w:rFonts w:ascii="Palatino" w:eastAsia="Times New Roman" w:hAnsi="Palatino"/>
          <w:i/>
          <w:iCs/>
          <w:color w:val="auto"/>
          <w:sz w:val="26"/>
          <w:szCs w:val="26"/>
        </w:rPr>
        <w:t xml:space="preserve"> sans maître</w:t>
      </w:r>
      <w:r w:rsidRPr="004D309B">
        <w:rPr>
          <w:rFonts w:ascii="Palatino" w:eastAsia="Times New Roman" w:hAnsi="Palatino"/>
          <w:color w:val="auto"/>
          <w:sz w:val="26"/>
          <w:szCs w:val="26"/>
        </w:rPr>
        <w:t xml:space="preserve"> but also to contemporary works of indeterminate instrumentation. </w:t>
      </w:r>
    </w:p>
    <w:p w14:paraId="47378E6D" w14:textId="77777777" w:rsidR="00A77B3E" w:rsidRDefault="00A77B3E">
      <w:pPr>
        <w:spacing w:line="240" w:lineRule="auto"/>
      </w:pPr>
    </w:p>
    <w:p w14:paraId="529F08D2" w14:textId="77777777" w:rsidR="00A77B3E" w:rsidRDefault="00A77B3E">
      <w:pPr>
        <w:spacing w:line="240" w:lineRule="auto"/>
      </w:pPr>
    </w:p>
    <w:p w14:paraId="245F2D27" w14:textId="516C8AE2" w:rsidR="004D309B" w:rsidRPr="004D309B" w:rsidRDefault="00394A21" w:rsidP="004C2740">
      <w:pPr>
        <w:spacing w:line="240" w:lineRule="auto"/>
        <w:rPr>
          <w:rFonts w:ascii="Palatino" w:hAnsi="Palatino"/>
        </w:rPr>
      </w:pPr>
      <w:proofErr w:type="gramStart"/>
      <w:r w:rsidRPr="004C2740">
        <w:rPr>
          <w:rFonts w:ascii="Palatino" w:hAnsi="Palatino"/>
        </w:rPr>
        <w:t>special</w:t>
      </w:r>
      <w:proofErr w:type="gramEnd"/>
      <w:r w:rsidRPr="004C2740">
        <w:rPr>
          <w:rFonts w:ascii="Palatino" w:hAnsi="Palatino"/>
        </w:rPr>
        <w:t xml:space="preserve"> thanks to </w:t>
      </w:r>
      <w:proofErr w:type="spellStart"/>
      <w:r w:rsidRPr="004C2740">
        <w:rPr>
          <w:rFonts w:ascii="Palatino" w:hAnsi="Palatino"/>
        </w:rPr>
        <w:t>eric</w:t>
      </w:r>
      <w:proofErr w:type="spellEnd"/>
      <w:r w:rsidRPr="004C2740">
        <w:rPr>
          <w:rFonts w:ascii="Palatino" w:hAnsi="Palatino"/>
        </w:rPr>
        <w:t xml:space="preserve"> cooper for curating this concert and to </w:t>
      </w:r>
      <w:proofErr w:type="spellStart"/>
      <w:r w:rsidRPr="004C2740">
        <w:rPr>
          <w:rFonts w:ascii="Palatino" w:hAnsi="Palatino"/>
        </w:rPr>
        <w:t>midori</w:t>
      </w:r>
      <w:proofErr w:type="spellEnd"/>
      <w:r w:rsidRPr="004C2740">
        <w:rPr>
          <w:rFonts w:ascii="Palatino" w:hAnsi="Palatino"/>
        </w:rPr>
        <w:t xml:space="preserve"> </w:t>
      </w:r>
      <w:proofErr w:type="spellStart"/>
      <w:r w:rsidRPr="004C2740">
        <w:rPr>
          <w:rFonts w:ascii="Palatino" w:hAnsi="Palatino"/>
        </w:rPr>
        <w:t>witkoski</w:t>
      </w:r>
      <w:proofErr w:type="spellEnd"/>
      <w:r w:rsidRPr="004C2740">
        <w:rPr>
          <w:rFonts w:ascii="Palatino" w:hAnsi="Palatino"/>
        </w:rPr>
        <w:t xml:space="preserve"> for</w:t>
      </w:r>
      <w:r w:rsidR="004C2740">
        <w:rPr>
          <w:rFonts w:ascii="Palatino" w:hAnsi="Palatino"/>
        </w:rPr>
        <w:t xml:space="preserve"> providing</w:t>
      </w:r>
      <w:r w:rsidRPr="004C2740">
        <w:rPr>
          <w:rFonts w:ascii="Palatino" w:hAnsi="Palatino"/>
        </w:rPr>
        <w:t xml:space="preserve"> the wonderful baked goods. </w:t>
      </w:r>
    </w:p>
    <w:p w14:paraId="4BA80A1F" w14:textId="77777777" w:rsidR="004D309B" w:rsidRDefault="004D309B" w:rsidP="004C2740">
      <w:pPr>
        <w:spacing w:line="240" w:lineRule="auto"/>
        <w:rPr>
          <w:b/>
          <w:bCs/>
          <w:sz w:val="28"/>
          <w:szCs w:val="28"/>
        </w:rPr>
      </w:pPr>
    </w:p>
    <w:p w14:paraId="51B49BAB" w14:textId="77777777" w:rsidR="004D309B" w:rsidRDefault="004D309B" w:rsidP="004C2740">
      <w:pPr>
        <w:spacing w:line="240" w:lineRule="auto"/>
        <w:rPr>
          <w:b/>
          <w:bCs/>
          <w:sz w:val="28"/>
          <w:szCs w:val="28"/>
        </w:rPr>
      </w:pPr>
    </w:p>
    <w:p w14:paraId="4C18D5BF" w14:textId="77777777" w:rsidR="004D309B" w:rsidRDefault="004D309B" w:rsidP="004C2740">
      <w:pPr>
        <w:spacing w:line="240" w:lineRule="auto"/>
        <w:rPr>
          <w:b/>
          <w:bCs/>
          <w:sz w:val="28"/>
          <w:szCs w:val="28"/>
        </w:rPr>
      </w:pPr>
    </w:p>
    <w:p w14:paraId="6FCCCB76" w14:textId="77777777" w:rsidR="004D309B" w:rsidRDefault="004D309B" w:rsidP="004C2740">
      <w:pPr>
        <w:spacing w:line="240" w:lineRule="auto"/>
        <w:rPr>
          <w:b/>
          <w:bCs/>
          <w:sz w:val="28"/>
          <w:szCs w:val="28"/>
        </w:rPr>
      </w:pPr>
    </w:p>
    <w:p w14:paraId="0776118E" w14:textId="77777777" w:rsidR="004D309B" w:rsidRDefault="004D309B" w:rsidP="004C2740">
      <w:pPr>
        <w:spacing w:line="240" w:lineRule="auto"/>
        <w:rPr>
          <w:b/>
          <w:bCs/>
          <w:sz w:val="28"/>
          <w:szCs w:val="28"/>
        </w:rPr>
      </w:pPr>
    </w:p>
    <w:p w14:paraId="6F6CF154" w14:textId="77777777" w:rsidR="00864C36" w:rsidRDefault="00864C36" w:rsidP="004D309B">
      <w:pPr>
        <w:spacing w:line="240" w:lineRule="auto"/>
        <w:jc w:val="both"/>
        <w:rPr>
          <w:rFonts w:ascii="Palatino" w:eastAsia="Times New Roman" w:hAnsi="Palatino"/>
          <w:b/>
          <w:bCs/>
          <w:color w:val="auto"/>
          <w:sz w:val="32"/>
          <w:szCs w:val="32"/>
        </w:rPr>
      </w:pPr>
    </w:p>
    <w:p w14:paraId="417303E0" w14:textId="77777777" w:rsidR="00864C36" w:rsidRDefault="00864C36" w:rsidP="004D309B">
      <w:pPr>
        <w:spacing w:line="240" w:lineRule="auto"/>
        <w:jc w:val="both"/>
        <w:rPr>
          <w:rFonts w:ascii="Palatino" w:eastAsia="Times New Roman" w:hAnsi="Palatino"/>
          <w:b/>
          <w:bCs/>
          <w:color w:val="auto"/>
          <w:sz w:val="32"/>
          <w:szCs w:val="32"/>
        </w:rPr>
      </w:pPr>
    </w:p>
    <w:p w14:paraId="6B9883E0" w14:textId="77777777" w:rsidR="004D309B" w:rsidRDefault="004D309B" w:rsidP="004D309B">
      <w:pPr>
        <w:spacing w:line="240" w:lineRule="auto"/>
        <w:jc w:val="both"/>
        <w:rPr>
          <w:rFonts w:ascii="Palatino" w:eastAsia="Times New Roman" w:hAnsi="Palatino"/>
          <w:b/>
          <w:bCs/>
          <w:color w:val="auto"/>
          <w:sz w:val="32"/>
          <w:szCs w:val="32"/>
        </w:rPr>
      </w:pPr>
      <w:bookmarkStart w:id="0" w:name="_GoBack"/>
      <w:bookmarkEnd w:id="0"/>
      <w:r>
        <w:rPr>
          <w:rFonts w:ascii="Palatino" w:eastAsia="Times New Roman" w:hAnsi="Palatino"/>
          <w:b/>
          <w:bCs/>
          <w:color w:val="auto"/>
          <w:sz w:val="32"/>
          <w:szCs w:val="32"/>
        </w:rPr>
        <w:t>upcoming performances</w:t>
      </w:r>
    </w:p>
    <w:p w14:paraId="5BA114CF" w14:textId="77777777" w:rsidR="004D309B" w:rsidRDefault="004D309B" w:rsidP="004D309B">
      <w:pPr>
        <w:spacing w:line="240" w:lineRule="auto"/>
        <w:rPr>
          <w:rFonts w:ascii="Palatino" w:eastAsia="Times New Roman" w:hAnsi="Palatino"/>
          <w:bCs/>
          <w:color w:val="auto"/>
          <w:sz w:val="24"/>
          <w:szCs w:val="24"/>
        </w:rPr>
      </w:pPr>
    </w:p>
    <w:p w14:paraId="6748C05E" w14:textId="77777777" w:rsidR="004D309B" w:rsidRPr="004D309B" w:rsidRDefault="004D309B" w:rsidP="004D309B">
      <w:pPr>
        <w:spacing w:line="240" w:lineRule="auto"/>
        <w:rPr>
          <w:rFonts w:ascii="Palatino" w:eastAsia="Times New Roman" w:hAnsi="Palatino"/>
          <w:bCs/>
          <w:color w:val="auto"/>
          <w:sz w:val="24"/>
          <w:szCs w:val="24"/>
        </w:rPr>
      </w:pPr>
      <w:r w:rsidRPr="004D309B">
        <w:rPr>
          <w:rFonts w:ascii="Palatino" w:eastAsia="Times New Roman" w:hAnsi="Palatino"/>
          <w:bCs/>
          <w:color w:val="auto"/>
          <w:sz w:val="24"/>
          <w:szCs w:val="24"/>
        </w:rPr>
        <w:t>Friday, June 8, 2012, 7 PM</w:t>
      </w:r>
    </w:p>
    <w:p w14:paraId="6D08B528" w14:textId="70DF5E25" w:rsidR="004D309B" w:rsidRPr="004D309B" w:rsidRDefault="004D309B" w:rsidP="004D309B">
      <w:pPr>
        <w:spacing w:line="240" w:lineRule="auto"/>
        <w:rPr>
          <w:rFonts w:ascii="Palatino" w:eastAsia="Times New Roman" w:hAnsi="Palatino"/>
          <w:bCs/>
          <w:color w:val="auto"/>
          <w:sz w:val="24"/>
          <w:szCs w:val="24"/>
        </w:rPr>
      </w:pPr>
      <w:r>
        <w:rPr>
          <w:rFonts w:ascii="Palatino" w:eastAsia="Times New Roman" w:hAnsi="Palatino"/>
          <w:bCs/>
          <w:color w:val="auto"/>
          <w:sz w:val="24"/>
          <w:szCs w:val="24"/>
        </w:rPr>
        <w:t>Chambers Fine Art</w:t>
      </w:r>
      <w:r w:rsidRPr="004D309B">
        <w:rPr>
          <w:rFonts w:ascii="Palatino" w:eastAsia="Times New Roman" w:hAnsi="Palatino"/>
          <w:bCs/>
          <w:color w:val="auto"/>
          <w:sz w:val="24"/>
          <w:szCs w:val="24"/>
        </w:rPr>
        <w:t xml:space="preserve"> (522 W. 19th St., Chelsea)</w:t>
      </w:r>
    </w:p>
    <w:p w14:paraId="40C56D86" w14:textId="77777777" w:rsidR="004D309B" w:rsidRPr="004D309B" w:rsidRDefault="004D309B" w:rsidP="004D309B">
      <w:pPr>
        <w:spacing w:line="240" w:lineRule="auto"/>
        <w:rPr>
          <w:rFonts w:ascii="Palatino" w:eastAsia="Times New Roman" w:hAnsi="Palatino"/>
          <w:bCs/>
          <w:color w:val="auto"/>
          <w:sz w:val="24"/>
          <w:szCs w:val="24"/>
        </w:rPr>
      </w:pPr>
      <w:proofErr w:type="spellStart"/>
      <w:r w:rsidRPr="004D309B">
        <w:rPr>
          <w:rFonts w:ascii="Palatino" w:eastAsia="Times New Roman" w:hAnsi="Palatino"/>
          <w:bCs/>
          <w:color w:val="auto"/>
          <w:sz w:val="24"/>
          <w:szCs w:val="24"/>
        </w:rPr>
        <w:t>Yangzhi</w:t>
      </w:r>
      <w:proofErr w:type="spellEnd"/>
      <w:r w:rsidRPr="004D309B">
        <w:rPr>
          <w:rFonts w:ascii="Palatino" w:eastAsia="Times New Roman" w:hAnsi="Palatino"/>
          <w:bCs/>
          <w:color w:val="auto"/>
          <w:sz w:val="24"/>
          <w:szCs w:val="24"/>
        </w:rPr>
        <w:t xml:space="preserve"> Ma's new solo flute piece by Martha Cargo; chamber works by Milton Babbitt, among others, and the band plays Rzewski's </w:t>
      </w:r>
      <w:r w:rsidRPr="004D309B">
        <w:rPr>
          <w:rFonts w:ascii="Palatino" w:eastAsia="Times New Roman" w:hAnsi="Palatino"/>
          <w:bCs/>
          <w:i/>
          <w:iCs/>
          <w:color w:val="auto"/>
          <w:sz w:val="24"/>
          <w:szCs w:val="24"/>
        </w:rPr>
        <w:t xml:space="preserve">Moutons du </w:t>
      </w:r>
      <w:proofErr w:type="spellStart"/>
      <w:r w:rsidRPr="004D309B">
        <w:rPr>
          <w:rFonts w:ascii="Palatino" w:eastAsia="Times New Roman" w:hAnsi="Palatino"/>
          <w:bCs/>
          <w:i/>
          <w:iCs/>
          <w:color w:val="auto"/>
          <w:sz w:val="24"/>
          <w:szCs w:val="24"/>
        </w:rPr>
        <w:t>Panurge</w:t>
      </w:r>
      <w:proofErr w:type="spellEnd"/>
      <w:r w:rsidRPr="004D309B">
        <w:rPr>
          <w:rFonts w:ascii="Palatino" w:eastAsia="Times New Roman" w:hAnsi="Palatino"/>
          <w:bCs/>
          <w:color w:val="auto"/>
          <w:sz w:val="24"/>
          <w:szCs w:val="24"/>
        </w:rPr>
        <w:t>.</w:t>
      </w:r>
    </w:p>
    <w:p w14:paraId="5579F538" w14:textId="77777777" w:rsidR="004D309B" w:rsidRPr="004D309B" w:rsidRDefault="004D309B" w:rsidP="004D309B">
      <w:pPr>
        <w:spacing w:line="240" w:lineRule="auto"/>
        <w:rPr>
          <w:rFonts w:ascii="Palatino" w:eastAsia="Times New Roman" w:hAnsi="Palatino"/>
          <w:bCs/>
          <w:color w:val="auto"/>
          <w:sz w:val="24"/>
          <w:szCs w:val="24"/>
        </w:rPr>
      </w:pPr>
    </w:p>
    <w:p w14:paraId="42C13C6A" w14:textId="77777777" w:rsidR="004D309B" w:rsidRPr="004D309B" w:rsidRDefault="004D309B" w:rsidP="004D309B">
      <w:pPr>
        <w:spacing w:line="240" w:lineRule="auto"/>
        <w:rPr>
          <w:rFonts w:ascii="Palatino" w:eastAsia="Times New Roman" w:hAnsi="Palatino"/>
          <w:bCs/>
          <w:color w:val="auto"/>
          <w:sz w:val="24"/>
          <w:szCs w:val="24"/>
        </w:rPr>
      </w:pPr>
      <w:r w:rsidRPr="004D309B">
        <w:rPr>
          <w:rFonts w:ascii="Palatino" w:eastAsia="Times New Roman" w:hAnsi="Palatino"/>
          <w:bCs/>
          <w:color w:val="auto"/>
          <w:sz w:val="24"/>
          <w:szCs w:val="24"/>
        </w:rPr>
        <w:t>Saturday, June 23, 2012, 8 PM</w:t>
      </w:r>
    </w:p>
    <w:p w14:paraId="0A377B8A" w14:textId="45FABD93" w:rsidR="004D309B" w:rsidRPr="004D309B" w:rsidRDefault="004D309B" w:rsidP="004D309B">
      <w:pPr>
        <w:spacing w:line="240" w:lineRule="auto"/>
        <w:rPr>
          <w:rFonts w:ascii="Palatino" w:eastAsia="Times New Roman" w:hAnsi="Palatino"/>
          <w:bCs/>
          <w:color w:val="auto"/>
          <w:sz w:val="24"/>
          <w:szCs w:val="24"/>
        </w:rPr>
      </w:pPr>
      <w:r w:rsidRPr="004D309B">
        <w:rPr>
          <w:rFonts w:ascii="Palatino" w:eastAsia="Times New Roman" w:hAnsi="Palatino"/>
          <w:bCs/>
          <w:color w:val="auto"/>
          <w:sz w:val="24"/>
          <w:szCs w:val="24"/>
        </w:rPr>
        <w:t>Premieres at</w:t>
      </w:r>
      <w:r>
        <w:rPr>
          <w:rFonts w:ascii="Palatino" w:eastAsia="Times New Roman" w:hAnsi="Palatino"/>
          <w:bCs/>
          <w:color w:val="auto"/>
          <w:sz w:val="24"/>
          <w:szCs w:val="24"/>
        </w:rPr>
        <w:t xml:space="preserve"> </w:t>
      </w:r>
      <w:proofErr w:type="spellStart"/>
      <w:r>
        <w:rPr>
          <w:rFonts w:ascii="Palatino" w:eastAsia="Times New Roman" w:hAnsi="Palatino"/>
          <w:bCs/>
          <w:color w:val="auto"/>
          <w:sz w:val="24"/>
          <w:szCs w:val="24"/>
        </w:rPr>
        <w:t>Tenri</w:t>
      </w:r>
      <w:proofErr w:type="spellEnd"/>
      <w:r>
        <w:rPr>
          <w:rFonts w:ascii="Palatino" w:eastAsia="Times New Roman" w:hAnsi="Palatino"/>
          <w:bCs/>
          <w:color w:val="auto"/>
          <w:sz w:val="24"/>
          <w:szCs w:val="24"/>
        </w:rPr>
        <w:t xml:space="preserve"> Cultural Institute </w:t>
      </w:r>
      <w:r w:rsidRPr="004D309B">
        <w:rPr>
          <w:rFonts w:ascii="Palatino" w:eastAsia="Times New Roman" w:hAnsi="Palatino"/>
          <w:bCs/>
          <w:color w:val="auto"/>
          <w:sz w:val="24"/>
          <w:szCs w:val="24"/>
        </w:rPr>
        <w:t>(43A W. 13th St.)</w:t>
      </w:r>
    </w:p>
    <w:p w14:paraId="0D8B061F" w14:textId="77777777" w:rsidR="004D309B" w:rsidRPr="004D309B" w:rsidRDefault="004D309B" w:rsidP="004D309B">
      <w:pPr>
        <w:spacing w:line="240" w:lineRule="auto"/>
        <w:rPr>
          <w:rFonts w:ascii="Palatino" w:eastAsia="Times New Roman" w:hAnsi="Palatino"/>
          <w:bCs/>
          <w:color w:val="auto"/>
          <w:sz w:val="24"/>
          <w:szCs w:val="24"/>
        </w:rPr>
      </w:pPr>
      <w:proofErr w:type="gramStart"/>
      <w:r w:rsidRPr="004D309B">
        <w:rPr>
          <w:rFonts w:ascii="Palatino" w:eastAsia="Times New Roman" w:hAnsi="Palatino"/>
          <w:bCs/>
          <w:color w:val="auto"/>
          <w:sz w:val="24"/>
          <w:szCs w:val="24"/>
        </w:rPr>
        <w:t xml:space="preserve">New works by Drake Ralph Andersen and </w:t>
      </w:r>
      <w:proofErr w:type="spellStart"/>
      <w:r w:rsidRPr="004D309B">
        <w:rPr>
          <w:rFonts w:ascii="Palatino" w:eastAsia="Times New Roman" w:hAnsi="Palatino"/>
          <w:bCs/>
          <w:color w:val="auto"/>
          <w:sz w:val="24"/>
          <w:szCs w:val="24"/>
        </w:rPr>
        <w:t>Turkar</w:t>
      </w:r>
      <w:proofErr w:type="spellEnd"/>
      <w:r w:rsidRPr="004D309B">
        <w:rPr>
          <w:rFonts w:ascii="Palatino" w:eastAsia="Times New Roman" w:hAnsi="Palatino"/>
          <w:bCs/>
          <w:color w:val="auto"/>
          <w:sz w:val="24"/>
          <w:szCs w:val="24"/>
        </w:rPr>
        <w:t xml:space="preserve"> </w:t>
      </w:r>
      <w:proofErr w:type="spellStart"/>
      <w:r w:rsidRPr="004D309B">
        <w:rPr>
          <w:rFonts w:ascii="Palatino" w:eastAsia="Times New Roman" w:hAnsi="Palatino"/>
          <w:bCs/>
          <w:color w:val="auto"/>
          <w:sz w:val="24"/>
          <w:szCs w:val="24"/>
        </w:rPr>
        <w:t>Gasimzada</w:t>
      </w:r>
      <w:proofErr w:type="spellEnd"/>
      <w:r w:rsidRPr="004D309B">
        <w:rPr>
          <w:rFonts w:ascii="Palatino" w:eastAsia="Times New Roman" w:hAnsi="Palatino"/>
          <w:bCs/>
          <w:color w:val="auto"/>
          <w:sz w:val="24"/>
          <w:szCs w:val="24"/>
        </w:rPr>
        <w:t>, with special guest Will Lang (trombone).</w:t>
      </w:r>
      <w:proofErr w:type="gramEnd"/>
    </w:p>
    <w:p w14:paraId="29769473" w14:textId="77777777" w:rsidR="004D309B" w:rsidRPr="004D309B" w:rsidRDefault="004D309B" w:rsidP="004D309B">
      <w:pPr>
        <w:spacing w:line="240" w:lineRule="auto"/>
        <w:rPr>
          <w:rFonts w:ascii="Palatino" w:eastAsia="Times New Roman" w:hAnsi="Palatino"/>
          <w:bCs/>
          <w:color w:val="auto"/>
          <w:sz w:val="24"/>
          <w:szCs w:val="24"/>
        </w:rPr>
      </w:pPr>
    </w:p>
    <w:p w14:paraId="4529DAAA" w14:textId="77777777" w:rsidR="004D309B" w:rsidRPr="004D309B" w:rsidRDefault="004D309B" w:rsidP="004D309B">
      <w:pPr>
        <w:spacing w:line="240" w:lineRule="auto"/>
        <w:rPr>
          <w:rFonts w:ascii="Palatino" w:eastAsia="Times New Roman" w:hAnsi="Palatino"/>
          <w:bCs/>
          <w:color w:val="auto"/>
          <w:sz w:val="24"/>
          <w:szCs w:val="24"/>
        </w:rPr>
      </w:pPr>
      <w:r w:rsidRPr="004D309B">
        <w:rPr>
          <w:rFonts w:ascii="Palatino" w:eastAsia="Times New Roman" w:hAnsi="Palatino"/>
          <w:bCs/>
          <w:color w:val="auto"/>
          <w:sz w:val="24"/>
          <w:szCs w:val="24"/>
        </w:rPr>
        <w:t>Sunday, June 24, 2012, 3 PM</w:t>
      </w:r>
    </w:p>
    <w:p w14:paraId="71B69242" w14:textId="3995B432" w:rsidR="004D309B" w:rsidRPr="004D309B" w:rsidRDefault="004D309B" w:rsidP="004D309B">
      <w:pPr>
        <w:spacing w:line="240" w:lineRule="auto"/>
        <w:rPr>
          <w:rFonts w:ascii="Palatino" w:eastAsia="Times New Roman" w:hAnsi="Palatino"/>
          <w:bCs/>
          <w:color w:val="auto"/>
          <w:sz w:val="24"/>
          <w:szCs w:val="24"/>
        </w:rPr>
      </w:pPr>
      <w:r w:rsidRPr="004D309B">
        <w:rPr>
          <w:rFonts w:ascii="Palatino" w:eastAsia="Times New Roman" w:hAnsi="Palatino"/>
          <w:bCs/>
          <w:color w:val="auto"/>
          <w:sz w:val="24"/>
          <w:szCs w:val="24"/>
        </w:rPr>
        <w:t>Music with viola and guitar at</w:t>
      </w:r>
      <w:r w:rsidR="0047376C">
        <w:rPr>
          <w:rFonts w:ascii="Palatino" w:eastAsia="Times New Roman" w:hAnsi="Palatino"/>
          <w:bCs/>
          <w:color w:val="auto"/>
          <w:sz w:val="24"/>
          <w:szCs w:val="24"/>
        </w:rPr>
        <w:t xml:space="preserve"> St. John’s Episcopal Church</w:t>
      </w:r>
      <w:r w:rsidRPr="004D309B">
        <w:rPr>
          <w:rFonts w:ascii="Palatino" w:eastAsia="Times New Roman" w:hAnsi="Palatino"/>
          <w:bCs/>
          <w:color w:val="auto"/>
          <w:sz w:val="24"/>
          <w:szCs w:val="24"/>
        </w:rPr>
        <w:t xml:space="preserve"> (139 St. John's Place, Brooklyn)</w:t>
      </w:r>
    </w:p>
    <w:p w14:paraId="0415DA67" w14:textId="77777777" w:rsidR="004D309B" w:rsidRPr="004D309B" w:rsidRDefault="004D309B" w:rsidP="004D309B">
      <w:pPr>
        <w:spacing w:line="240" w:lineRule="auto"/>
        <w:rPr>
          <w:rFonts w:ascii="Palatino" w:eastAsia="Times New Roman" w:hAnsi="Palatino"/>
          <w:bCs/>
          <w:color w:val="auto"/>
          <w:sz w:val="24"/>
          <w:szCs w:val="24"/>
        </w:rPr>
      </w:pPr>
      <w:proofErr w:type="spellStart"/>
      <w:r w:rsidRPr="004D309B">
        <w:rPr>
          <w:rFonts w:ascii="Palatino" w:eastAsia="Times New Roman" w:hAnsi="Palatino"/>
          <w:bCs/>
          <w:color w:val="auto"/>
          <w:sz w:val="24"/>
          <w:szCs w:val="24"/>
        </w:rPr>
        <w:t>Kallie</w:t>
      </w:r>
      <w:proofErr w:type="spellEnd"/>
      <w:r w:rsidRPr="004D309B">
        <w:rPr>
          <w:rFonts w:ascii="Palatino" w:eastAsia="Times New Roman" w:hAnsi="Palatino"/>
          <w:bCs/>
          <w:color w:val="auto"/>
          <w:sz w:val="24"/>
          <w:szCs w:val="24"/>
        </w:rPr>
        <w:t xml:space="preserve"> </w:t>
      </w:r>
      <w:proofErr w:type="spellStart"/>
      <w:r w:rsidRPr="004D309B">
        <w:rPr>
          <w:rFonts w:ascii="Palatino" w:eastAsia="Times New Roman" w:hAnsi="Palatino"/>
          <w:bCs/>
          <w:color w:val="auto"/>
          <w:sz w:val="24"/>
          <w:szCs w:val="24"/>
        </w:rPr>
        <w:t>Ciechomski</w:t>
      </w:r>
      <w:proofErr w:type="spellEnd"/>
      <w:r w:rsidRPr="004D309B">
        <w:rPr>
          <w:rFonts w:ascii="Palatino" w:eastAsia="Times New Roman" w:hAnsi="Palatino"/>
          <w:bCs/>
          <w:color w:val="auto"/>
          <w:sz w:val="24"/>
          <w:szCs w:val="24"/>
        </w:rPr>
        <w:t xml:space="preserve"> and Jordan Dodson play works by Matt </w:t>
      </w:r>
      <w:proofErr w:type="spellStart"/>
      <w:r w:rsidRPr="004D309B">
        <w:rPr>
          <w:rFonts w:ascii="Palatino" w:eastAsia="Times New Roman" w:hAnsi="Palatino"/>
          <w:bCs/>
          <w:color w:val="auto"/>
          <w:sz w:val="24"/>
          <w:szCs w:val="24"/>
        </w:rPr>
        <w:t>Aelmore</w:t>
      </w:r>
      <w:proofErr w:type="spellEnd"/>
      <w:r w:rsidRPr="004D309B">
        <w:rPr>
          <w:rFonts w:ascii="Palatino" w:eastAsia="Times New Roman" w:hAnsi="Palatino"/>
          <w:bCs/>
          <w:color w:val="auto"/>
          <w:sz w:val="24"/>
          <w:szCs w:val="24"/>
        </w:rPr>
        <w:t xml:space="preserve">, de </w:t>
      </w:r>
      <w:proofErr w:type="spellStart"/>
      <w:r w:rsidRPr="004D309B">
        <w:rPr>
          <w:rFonts w:ascii="Palatino" w:eastAsia="Times New Roman" w:hAnsi="Palatino"/>
          <w:bCs/>
          <w:color w:val="auto"/>
          <w:sz w:val="24"/>
          <w:szCs w:val="24"/>
        </w:rPr>
        <w:t>Falla</w:t>
      </w:r>
      <w:proofErr w:type="spellEnd"/>
      <w:r w:rsidRPr="004D309B">
        <w:rPr>
          <w:rFonts w:ascii="Palatino" w:eastAsia="Times New Roman" w:hAnsi="Palatino"/>
          <w:bCs/>
          <w:color w:val="auto"/>
          <w:sz w:val="24"/>
          <w:szCs w:val="24"/>
        </w:rPr>
        <w:t>, and Schubert, among others.</w:t>
      </w:r>
    </w:p>
    <w:p w14:paraId="55684E99" w14:textId="77777777" w:rsidR="004D309B" w:rsidRPr="004D309B" w:rsidRDefault="004D309B" w:rsidP="004D309B">
      <w:pPr>
        <w:spacing w:line="240" w:lineRule="auto"/>
        <w:rPr>
          <w:rFonts w:ascii="Palatino" w:eastAsia="Times New Roman" w:hAnsi="Palatino"/>
          <w:bCs/>
          <w:color w:val="auto"/>
          <w:sz w:val="24"/>
          <w:szCs w:val="24"/>
        </w:rPr>
      </w:pPr>
    </w:p>
    <w:p w14:paraId="1D9C31BB" w14:textId="77777777" w:rsidR="004D309B" w:rsidRDefault="004D309B" w:rsidP="004D309B">
      <w:pPr>
        <w:spacing w:line="240" w:lineRule="auto"/>
        <w:rPr>
          <w:rFonts w:ascii="Palatino" w:eastAsia="Times New Roman" w:hAnsi="Palatino"/>
          <w:bCs/>
          <w:color w:val="auto"/>
          <w:sz w:val="24"/>
          <w:szCs w:val="24"/>
        </w:rPr>
      </w:pPr>
      <w:r w:rsidRPr="004D309B">
        <w:rPr>
          <w:rFonts w:ascii="Palatino" w:eastAsia="Times New Roman" w:hAnsi="Palatino"/>
          <w:bCs/>
          <w:color w:val="auto"/>
          <w:sz w:val="24"/>
          <w:szCs w:val="24"/>
        </w:rPr>
        <w:t>Wednesday, June 27, 2012, 8 PM</w:t>
      </w:r>
    </w:p>
    <w:p w14:paraId="0C2C86DD" w14:textId="40F98CBC" w:rsidR="004D309B" w:rsidRPr="004D309B" w:rsidRDefault="0047376C" w:rsidP="004D309B">
      <w:pPr>
        <w:spacing w:line="240" w:lineRule="auto"/>
        <w:rPr>
          <w:rFonts w:ascii="Palatino" w:eastAsia="Times New Roman" w:hAnsi="Palatino"/>
          <w:bCs/>
          <w:color w:val="auto"/>
          <w:sz w:val="24"/>
          <w:szCs w:val="24"/>
        </w:rPr>
      </w:pPr>
      <w:r>
        <w:rPr>
          <w:rFonts w:ascii="Palatino" w:eastAsia="Times New Roman" w:hAnsi="Palatino"/>
          <w:bCs/>
          <w:color w:val="auto"/>
          <w:sz w:val="24"/>
          <w:szCs w:val="24"/>
        </w:rPr>
        <w:t xml:space="preserve">World </w:t>
      </w:r>
      <w:proofErr w:type="gramStart"/>
      <w:r>
        <w:rPr>
          <w:rFonts w:ascii="Palatino" w:eastAsia="Times New Roman" w:hAnsi="Palatino"/>
          <w:bCs/>
          <w:color w:val="auto"/>
          <w:sz w:val="24"/>
          <w:szCs w:val="24"/>
        </w:rPr>
        <w:t>Café  Live</w:t>
      </w:r>
      <w:proofErr w:type="gramEnd"/>
      <w:r>
        <w:rPr>
          <w:rFonts w:ascii="Palatino" w:eastAsia="Times New Roman" w:hAnsi="Palatino"/>
          <w:bCs/>
          <w:color w:val="auto"/>
          <w:sz w:val="24"/>
          <w:szCs w:val="24"/>
        </w:rPr>
        <w:t xml:space="preserve"> Presents… </w:t>
      </w:r>
      <w:r w:rsidR="004D309B" w:rsidRPr="004D309B">
        <w:rPr>
          <w:rFonts w:ascii="Palatino" w:eastAsia="Times New Roman" w:hAnsi="Palatino"/>
          <w:bCs/>
          <w:color w:val="auto"/>
          <w:sz w:val="24"/>
          <w:szCs w:val="24"/>
        </w:rPr>
        <w:t>(3025 Walnut St., Philadelphia)</w:t>
      </w:r>
    </w:p>
    <w:p w14:paraId="578C1D45" w14:textId="233E7B0B" w:rsidR="004D309B" w:rsidRPr="004D309B" w:rsidRDefault="004D309B" w:rsidP="004D309B">
      <w:pPr>
        <w:spacing w:line="240" w:lineRule="auto"/>
        <w:rPr>
          <w:bCs/>
          <w:sz w:val="24"/>
          <w:szCs w:val="24"/>
        </w:rPr>
      </w:pPr>
      <w:r w:rsidRPr="004D309B">
        <w:rPr>
          <w:rFonts w:ascii="Palatino" w:eastAsia="Times New Roman" w:hAnsi="Palatino"/>
          <w:bCs/>
          <w:color w:val="auto"/>
          <w:sz w:val="24"/>
          <w:szCs w:val="24"/>
        </w:rPr>
        <w:t xml:space="preserve">ESM presents Rzewski's </w:t>
      </w:r>
      <w:r w:rsidRPr="004D309B">
        <w:rPr>
          <w:rFonts w:ascii="Palatino" w:eastAsia="Times New Roman" w:hAnsi="Palatino"/>
          <w:bCs/>
          <w:i/>
          <w:iCs/>
          <w:color w:val="auto"/>
          <w:sz w:val="24"/>
          <w:szCs w:val="24"/>
        </w:rPr>
        <w:t xml:space="preserve">Moutons du </w:t>
      </w:r>
      <w:proofErr w:type="spellStart"/>
      <w:r w:rsidRPr="004D309B">
        <w:rPr>
          <w:rFonts w:ascii="Palatino" w:eastAsia="Times New Roman" w:hAnsi="Palatino"/>
          <w:bCs/>
          <w:i/>
          <w:iCs/>
          <w:color w:val="auto"/>
          <w:sz w:val="24"/>
          <w:szCs w:val="24"/>
        </w:rPr>
        <w:t>Panurge</w:t>
      </w:r>
      <w:proofErr w:type="spellEnd"/>
      <w:r w:rsidRPr="004D309B">
        <w:rPr>
          <w:rFonts w:ascii="Palatino" w:eastAsia="Times New Roman" w:hAnsi="Palatino"/>
          <w:bCs/>
          <w:color w:val="auto"/>
          <w:sz w:val="24"/>
          <w:szCs w:val="24"/>
        </w:rPr>
        <w:t> and another work TBA.</w:t>
      </w:r>
    </w:p>
    <w:p w14:paraId="1EA66E39" w14:textId="77777777" w:rsidR="004D309B" w:rsidRDefault="004D309B" w:rsidP="004C2740">
      <w:pPr>
        <w:spacing w:line="240" w:lineRule="auto"/>
        <w:rPr>
          <w:b/>
          <w:bCs/>
          <w:sz w:val="28"/>
          <w:szCs w:val="28"/>
        </w:rPr>
      </w:pPr>
    </w:p>
    <w:p w14:paraId="71DF3A06" w14:textId="77777777" w:rsidR="004D309B" w:rsidRDefault="004D309B" w:rsidP="004C2740">
      <w:pPr>
        <w:spacing w:line="240" w:lineRule="auto"/>
        <w:rPr>
          <w:b/>
          <w:bCs/>
          <w:sz w:val="28"/>
          <w:szCs w:val="28"/>
        </w:rPr>
      </w:pPr>
    </w:p>
    <w:p w14:paraId="1BC1F6A9" w14:textId="77777777" w:rsidR="004D309B" w:rsidRDefault="004D309B" w:rsidP="004C2740">
      <w:pPr>
        <w:spacing w:line="240" w:lineRule="auto"/>
        <w:rPr>
          <w:b/>
          <w:bCs/>
          <w:sz w:val="28"/>
          <w:szCs w:val="28"/>
        </w:rPr>
      </w:pPr>
    </w:p>
    <w:p w14:paraId="7B207C3F" w14:textId="77777777" w:rsidR="004D309B" w:rsidRDefault="004D309B" w:rsidP="004C2740">
      <w:pPr>
        <w:spacing w:line="240" w:lineRule="auto"/>
        <w:rPr>
          <w:b/>
          <w:bCs/>
          <w:sz w:val="28"/>
          <w:szCs w:val="28"/>
        </w:rPr>
      </w:pPr>
    </w:p>
    <w:p w14:paraId="284B6856" w14:textId="77777777" w:rsidR="004D309B" w:rsidRDefault="004D309B" w:rsidP="004C2740">
      <w:pPr>
        <w:spacing w:line="240" w:lineRule="auto"/>
        <w:rPr>
          <w:b/>
          <w:bCs/>
          <w:sz w:val="28"/>
          <w:szCs w:val="28"/>
        </w:rPr>
      </w:pPr>
    </w:p>
    <w:p w14:paraId="6FEE70FF" w14:textId="77777777" w:rsidR="004D309B" w:rsidRDefault="004D309B" w:rsidP="004C2740">
      <w:pPr>
        <w:spacing w:line="240" w:lineRule="auto"/>
        <w:rPr>
          <w:b/>
          <w:bCs/>
          <w:sz w:val="28"/>
          <w:szCs w:val="28"/>
        </w:rPr>
      </w:pPr>
    </w:p>
    <w:p w14:paraId="606F8DBE" w14:textId="7253F041" w:rsidR="00A77B3E" w:rsidRPr="004D309B" w:rsidRDefault="004C2740" w:rsidP="004C2740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proofErr w:type="gramStart"/>
      <w:r w:rsidR="00394A21" w:rsidRPr="004C2740">
        <w:rPr>
          <w:rFonts w:ascii="Palatino" w:hAnsi="Palatino"/>
          <w:b/>
          <w:bCs/>
          <w:sz w:val="32"/>
          <w:szCs w:val="32"/>
        </w:rPr>
        <w:lastRenderedPageBreak/>
        <w:t>text</w:t>
      </w:r>
      <w:proofErr w:type="gramEnd"/>
    </w:p>
    <w:p w14:paraId="329D9DEC" w14:textId="77777777" w:rsidR="00A77B3E" w:rsidRPr="004C2740" w:rsidRDefault="00A77B3E">
      <w:pPr>
        <w:spacing w:line="240" w:lineRule="auto"/>
        <w:rPr>
          <w:rFonts w:ascii="Palatino" w:hAnsi="Palatino"/>
          <w:b/>
          <w:bCs/>
          <w:sz w:val="24"/>
          <w:szCs w:val="24"/>
        </w:rPr>
      </w:pPr>
    </w:p>
    <w:p w14:paraId="63C02FCA" w14:textId="77777777" w:rsidR="00A77B3E" w:rsidRPr="004C2740" w:rsidRDefault="00394A21">
      <w:pPr>
        <w:spacing w:line="240" w:lineRule="auto"/>
        <w:rPr>
          <w:rFonts w:ascii="Palatino" w:hAnsi="Palatino"/>
          <w:sz w:val="24"/>
          <w:szCs w:val="24"/>
        </w:rPr>
      </w:pPr>
      <w:r w:rsidRPr="004C2740">
        <w:rPr>
          <w:rFonts w:ascii="Palatino" w:hAnsi="Palatino"/>
          <w:sz w:val="24"/>
          <w:szCs w:val="24"/>
        </w:rPr>
        <w:t xml:space="preserve">John Cage, </w:t>
      </w:r>
      <w:r w:rsidRPr="004C2740">
        <w:rPr>
          <w:rFonts w:ascii="Palatino" w:hAnsi="Palatino"/>
          <w:i/>
          <w:iCs/>
          <w:sz w:val="24"/>
          <w:szCs w:val="24"/>
        </w:rPr>
        <w:t>Wonderful Widow</w:t>
      </w:r>
      <w:r w:rsidR="004C2740">
        <w:rPr>
          <w:rFonts w:ascii="Palatino" w:hAnsi="Palatino"/>
          <w:sz w:val="24"/>
          <w:szCs w:val="24"/>
        </w:rPr>
        <w:t xml:space="preserve">  (from</w:t>
      </w:r>
      <w:r w:rsidRPr="004C2740">
        <w:rPr>
          <w:rFonts w:ascii="Palatino" w:hAnsi="Palatino"/>
          <w:sz w:val="24"/>
          <w:szCs w:val="24"/>
        </w:rPr>
        <w:t xml:space="preserve"> James Joyce)</w:t>
      </w:r>
    </w:p>
    <w:p w14:paraId="5EF6360B" w14:textId="77777777" w:rsidR="00A77B3E" w:rsidRPr="004C2740" w:rsidRDefault="00A77B3E">
      <w:pPr>
        <w:spacing w:line="240" w:lineRule="auto"/>
        <w:ind w:left="720"/>
        <w:jc w:val="both"/>
        <w:rPr>
          <w:rFonts w:ascii="Palatino" w:hAnsi="Palatino"/>
          <w:sz w:val="24"/>
          <w:szCs w:val="24"/>
        </w:rPr>
      </w:pPr>
    </w:p>
    <w:p w14:paraId="26841FC9" w14:textId="77777777" w:rsidR="00A77B3E" w:rsidRPr="004C2740" w:rsidRDefault="00394A21">
      <w:pPr>
        <w:spacing w:line="240" w:lineRule="auto"/>
        <w:ind w:left="720"/>
        <w:jc w:val="both"/>
        <w:rPr>
          <w:rFonts w:ascii="Palatino" w:hAnsi="Palatino"/>
          <w:sz w:val="24"/>
          <w:szCs w:val="24"/>
        </w:rPr>
      </w:pPr>
      <w:proofErr w:type="gramStart"/>
      <w:r w:rsidRPr="004C2740">
        <w:rPr>
          <w:rFonts w:ascii="Palatino" w:hAnsi="Palatino"/>
          <w:sz w:val="24"/>
          <w:szCs w:val="24"/>
        </w:rPr>
        <w:t>night</w:t>
      </w:r>
      <w:proofErr w:type="gramEnd"/>
      <w:r w:rsidRPr="004C2740">
        <w:rPr>
          <w:rFonts w:ascii="Palatino" w:hAnsi="Palatino"/>
          <w:sz w:val="24"/>
          <w:szCs w:val="24"/>
        </w:rPr>
        <w:t xml:space="preserve"> by </w:t>
      </w:r>
      <w:proofErr w:type="spellStart"/>
      <w:r w:rsidRPr="004C2740">
        <w:rPr>
          <w:rFonts w:ascii="Palatino" w:hAnsi="Palatino"/>
          <w:sz w:val="24"/>
          <w:szCs w:val="24"/>
        </w:rPr>
        <w:t>silentsailing</w:t>
      </w:r>
      <w:proofErr w:type="spellEnd"/>
      <w:r w:rsidRPr="004C2740">
        <w:rPr>
          <w:rFonts w:ascii="Palatino" w:hAnsi="Palatino"/>
          <w:sz w:val="24"/>
          <w:szCs w:val="24"/>
        </w:rPr>
        <w:t xml:space="preserve"> night......... while </w:t>
      </w:r>
      <w:proofErr w:type="spellStart"/>
      <w:r w:rsidRPr="004C2740">
        <w:rPr>
          <w:rFonts w:ascii="Palatino" w:hAnsi="Palatino"/>
          <w:sz w:val="24"/>
          <w:szCs w:val="24"/>
        </w:rPr>
        <w:t>infantina</w:t>
      </w:r>
      <w:proofErr w:type="spellEnd"/>
      <w:r w:rsidRPr="004C2740">
        <w:rPr>
          <w:rFonts w:ascii="Palatino" w:hAnsi="Palatino"/>
          <w:sz w:val="24"/>
          <w:szCs w:val="24"/>
        </w:rPr>
        <w:t xml:space="preserve"> Isobel</w:t>
      </w:r>
    </w:p>
    <w:p w14:paraId="35C4290D" w14:textId="77777777" w:rsidR="00A77B3E" w:rsidRPr="004C2740" w:rsidRDefault="00394A21">
      <w:pPr>
        <w:spacing w:line="240" w:lineRule="auto"/>
        <w:ind w:left="720"/>
        <w:jc w:val="both"/>
        <w:rPr>
          <w:rFonts w:ascii="Palatino" w:hAnsi="Palatino"/>
          <w:sz w:val="24"/>
          <w:szCs w:val="24"/>
        </w:rPr>
      </w:pPr>
      <w:r w:rsidRPr="004C2740">
        <w:rPr>
          <w:rFonts w:ascii="Palatino" w:hAnsi="Palatino"/>
          <w:sz w:val="24"/>
          <w:szCs w:val="24"/>
        </w:rPr>
        <w:t>(</w:t>
      </w:r>
      <w:proofErr w:type="gramStart"/>
      <w:r w:rsidRPr="004C2740">
        <w:rPr>
          <w:rFonts w:ascii="Palatino" w:hAnsi="Palatino"/>
          <w:sz w:val="24"/>
          <w:szCs w:val="24"/>
        </w:rPr>
        <w:t>who</w:t>
      </w:r>
      <w:proofErr w:type="gramEnd"/>
      <w:r w:rsidRPr="004C2740">
        <w:rPr>
          <w:rFonts w:ascii="Palatino" w:hAnsi="Palatino"/>
          <w:sz w:val="24"/>
          <w:szCs w:val="24"/>
        </w:rPr>
        <w:t xml:space="preserve"> will be blushing all day to be,</w:t>
      </w:r>
    </w:p>
    <w:p w14:paraId="4167B90E" w14:textId="77777777" w:rsidR="00A77B3E" w:rsidRPr="004C2740" w:rsidRDefault="00394A21">
      <w:pPr>
        <w:spacing w:line="240" w:lineRule="auto"/>
        <w:ind w:left="720"/>
        <w:jc w:val="both"/>
        <w:rPr>
          <w:rFonts w:ascii="Palatino" w:hAnsi="Palatino"/>
          <w:sz w:val="24"/>
          <w:szCs w:val="24"/>
        </w:rPr>
      </w:pPr>
      <w:proofErr w:type="gramStart"/>
      <w:r w:rsidRPr="004C2740">
        <w:rPr>
          <w:rFonts w:ascii="Palatino" w:hAnsi="Palatino"/>
          <w:sz w:val="24"/>
          <w:szCs w:val="24"/>
        </w:rPr>
        <w:t>when</w:t>
      </w:r>
      <w:proofErr w:type="gramEnd"/>
      <w:r w:rsidRPr="004C2740">
        <w:rPr>
          <w:rFonts w:ascii="Palatino" w:hAnsi="Palatino"/>
          <w:sz w:val="24"/>
          <w:szCs w:val="24"/>
        </w:rPr>
        <w:t xml:space="preserve"> she </w:t>
      </w:r>
      <w:proofErr w:type="spellStart"/>
      <w:r w:rsidRPr="004C2740">
        <w:rPr>
          <w:rFonts w:ascii="Palatino" w:hAnsi="Palatino"/>
          <w:sz w:val="24"/>
          <w:szCs w:val="24"/>
        </w:rPr>
        <w:t>growed</w:t>
      </w:r>
      <w:proofErr w:type="spellEnd"/>
      <w:r w:rsidRPr="004C2740">
        <w:rPr>
          <w:rFonts w:ascii="Palatino" w:hAnsi="Palatino"/>
          <w:sz w:val="24"/>
          <w:szCs w:val="24"/>
        </w:rPr>
        <w:t xml:space="preserve"> up one Sunday, Saint Holy and Saint Ivory,</w:t>
      </w:r>
    </w:p>
    <w:p w14:paraId="4333260D" w14:textId="77777777" w:rsidR="00A77B3E" w:rsidRPr="004C2740" w:rsidRDefault="00394A21">
      <w:pPr>
        <w:spacing w:line="240" w:lineRule="auto"/>
        <w:ind w:left="720"/>
        <w:jc w:val="both"/>
        <w:rPr>
          <w:rFonts w:ascii="Palatino" w:hAnsi="Palatino"/>
          <w:sz w:val="24"/>
          <w:szCs w:val="24"/>
        </w:rPr>
      </w:pPr>
      <w:proofErr w:type="gramStart"/>
      <w:r w:rsidRPr="004C2740">
        <w:rPr>
          <w:rFonts w:ascii="Palatino" w:hAnsi="Palatino"/>
          <w:sz w:val="24"/>
          <w:szCs w:val="24"/>
        </w:rPr>
        <w:t>when</w:t>
      </w:r>
      <w:proofErr w:type="gramEnd"/>
      <w:r w:rsidRPr="004C2740">
        <w:rPr>
          <w:rFonts w:ascii="Palatino" w:hAnsi="Palatino"/>
          <w:sz w:val="24"/>
          <w:szCs w:val="24"/>
        </w:rPr>
        <w:t xml:space="preserve"> she took the veil, the beautiful presentation nun,</w:t>
      </w:r>
    </w:p>
    <w:p w14:paraId="1C47A401" w14:textId="77777777" w:rsidR="00A77B3E" w:rsidRPr="004C2740" w:rsidRDefault="00394A21">
      <w:pPr>
        <w:spacing w:line="240" w:lineRule="auto"/>
        <w:ind w:left="720"/>
        <w:jc w:val="both"/>
        <w:rPr>
          <w:rFonts w:ascii="Palatino" w:hAnsi="Palatino"/>
          <w:sz w:val="24"/>
          <w:szCs w:val="24"/>
        </w:rPr>
      </w:pPr>
      <w:proofErr w:type="gramStart"/>
      <w:r w:rsidRPr="004C2740">
        <w:rPr>
          <w:rFonts w:ascii="Palatino" w:hAnsi="Palatino"/>
          <w:sz w:val="24"/>
          <w:szCs w:val="24"/>
        </w:rPr>
        <w:t>so</w:t>
      </w:r>
      <w:proofErr w:type="gramEnd"/>
      <w:r w:rsidRPr="004C2740">
        <w:rPr>
          <w:rFonts w:ascii="Palatino" w:hAnsi="Palatino"/>
          <w:sz w:val="24"/>
          <w:szCs w:val="24"/>
        </w:rPr>
        <w:t xml:space="preserve"> barely twenty, in her pure coif</w:t>
      </w:r>
    </w:p>
    <w:p w14:paraId="036B87B1" w14:textId="77777777" w:rsidR="00A77B3E" w:rsidRPr="004C2740" w:rsidRDefault="00394A21">
      <w:pPr>
        <w:spacing w:line="240" w:lineRule="auto"/>
        <w:ind w:left="720"/>
        <w:jc w:val="both"/>
        <w:rPr>
          <w:rFonts w:ascii="Palatino" w:hAnsi="Palatino"/>
          <w:sz w:val="24"/>
          <w:szCs w:val="24"/>
        </w:rPr>
      </w:pPr>
      <w:proofErr w:type="gramStart"/>
      <w:r w:rsidRPr="004C2740">
        <w:rPr>
          <w:rFonts w:ascii="Palatino" w:hAnsi="Palatino"/>
          <w:sz w:val="24"/>
          <w:szCs w:val="24"/>
        </w:rPr>
        <w:t>sister</w:t>
      </w:r>
      <w:proofErr w:type="gramEnd"/>
      <w:r w:rsidRPr="004C2740">
        <w:rPr>
          <w:rFonts w:ascii="Palatino" w:hAnsi="Palatino"/>
          <w:sz w:val="24"/>
          <w:szCs w:val="24"/>
        </w:rPr>
        <w:t xml:space="preserve"> Isobel,</w:t>
      </w:r>
    </w:p>
    <w:p w14:paraId="4F415629" w14:textId="77777777" w:rsidR="00A77B3E" w:rsidRPr="004C2740" w:rsidRDefault="00394A21">
      <w:pPr>
        <w:spacing w:line="240" w:lineRule="auto"/>
        <w:ind w:left="720"/>
        <w:jc w:val="both"/>
        <w:rPr>
          <w:rFonts w:ascii="Palatino" w:hAnsi="Palatino"/>
          <w:sz w:val="24"/>
          <w:szCs w:val="24"/>
        </w:rPr>
      </w:pPr>
      <w:proofErr w:type="gramStart"/>
      <w:r w:rsidRPr="004C2740">
        <w:rPr>
          <w:rFonts w:ascii="Palatino" w:hAnsi="Palatino"/>
          <w:sz w:val="24"/>
          <w:szCs w:val="24"/>
        </w:rPr>
        <w:t>and</w:t>
      </w:r>
      <w:proofErr w:type="gramEnd"/>
      <w:r w:rsidRPr="004C2740">
        <w:rPr>
          <w:rFonts w:ascii="Palatino" w:hAnsi="Palatino"/>
          <w:sz w:val="24"/>
          <w:szCs w:val="24"/>
        </w:rPr>
        <w:t xml:space="preserve"> next Sunday, </w:t>
      </w:r>
      <w:proofErr w:type="spellStart"/>
      <w:r w:rsidRPr="004C2740">
        <w:rPr>
          <w:rFonts w:ascii="Palatino" w:hAnsi="Palatino"/>
          <w:sz w:val="24"/>
          <w:szCs w:val="24"/>
        </w:rPr>
        <w:t>Mistlemas</w:t>
      </w:r>
      <w:proofErr w:type="spellEnd"/>
      <w:r w:rsidRPr="004C2740">
        <w:rPr>
          <w:rFonts w:ascii="Palatino" w:hAnsi="Palatino"/>
          <w:sz w:val="24"/>
          <w:szCs w:val="24"/>
        </w:rPr>
        <w:t>, when she looked a peach,</w:t>
      </w:r>
    </w:p>
    <w:p w14:paraId="189339F7" w14:textId="77777777" w:rsidR="00A77B3E" w:rsidRPr="004C2740" w:rsidRDefault="00394A21">
      <w:pPr>
        <w:spacing w:line="240" w:lineRule="auto"/>
        <w:ind w:left="720"/>
        <w:jc w:val="both"/>
        <w:rPr>
          <w:rFonts w:ascii="Palatino" w:hAnsi="Palatino"/>
          <w:sz w:val="24"/>
          <w:szCs w:val="24"/>
        </w:rPr>
      </w:pPr>
      <w:proofErr w:type="gramStart"/>
      <w:r w:rsidRPr="004C2740">
        <w:rPr>
          <w:rFonts w:ascii="Palatino" w:hAnsi="Palatino"/>
          <w:sz w:val="24"/>
          <w:szCs w:val="24"/>
        </w:rPr>
        <w:t>the</w:t>
      </w:r>
      <w:proofErr w:type="gramEnd"/>
      <w:r w:rsidRPr="004C2740">
        <w:rPr>
          <w:rFonts w:ascii="Palatino" w:hAnsi="Palatino"/>
          <w:sz w:val="24"/>
          <w:szCs w:val="24"/>
        </w:rPr>
        <w:t xml:space="preserve"> beautiful Samaritan, still as beautiful and still in her teens,</w:t>
      </w:r>
    </w:p>
    <w:p w14:paraId="63236EC0" w14:textId="77777777" w:rsidR="00A77B3E" w:rsidRPr="004C2740" w:rsidRDefault="00394A21">
      <w:pPr>
        <w:spacing w:line="240" w:lineRule="auto"/>
        <w:ind w:left="720"/>
        <w:jc w:val="both"/>
        <w:rPr>
          <w:rFonts w:ascii="Palatino" w:hAnsi="Palatino"/>
          <w:sz w:val="24"/>
          <w:szCs w:val="24"/>
        </w:rPr>
      </w:pPr>
      <w:proofErr w:type="gramStart"/>
      <w:r w:rsidRPr="004C2740">
        <w:rPr>
          <w:rFonts w:ascii="Palatino" w:hAnsi="Palatino"/>
          <w:sz w:val="24"/>
          <w:szCs w:val="24"/>
        </w:rPr>
        <w:t>nurse</w:t>
      </w:r>
      <w:proofErr w:type="gramEnd"/>
      <w:r w:rsidRPr="004C2740">
        <w:rPr>
          <w:rFonts w:ascii="Palatino" w:hAnsi="Palatino"/>
          <w:sz w:val="24"/>
          <w:szCs w:val="24"/>
        </w:rPr>
        <w:t xml:space="preserve"> </w:t>
      </w:r>
      <w:proofErr w:type="spellStart"/>
      <w:r w:rsidRPr="004C2740">
        <w:rPr>
          <w:rFonts w:ascii="Palatino" w:hAnsi="Palatino"/>
          <w:sz w:val="24"/>
          <w:szCs w:val="24"/>
        </w:rPr>
        <w:t>Saintette</w:t>
      </w:r>
      <w:proofErr w:type="spellEnd"/>
      <w:r w:rsidRPr="004C2740">
        <w:rPr>
          <w:rFonts w:ascii="Palatino" w:hAnsi="Palatino"/>
          <w:sz w:val="24"/>
          <w:szCs w:val="24"/>
        </w:rPr>
        <w:t xml:space="preserve"> Isabelle, with </w:t>
      </w:r>
      <w:proofErr w:type="spellStart"/>
      <w:r w:rsidRPr="004C2740">
        <w:rPr>
          <w:rFonts w:ascii="Palatino" w:hAnsi="Palatino"/>
          <w:sz w:val="24"/>
          <w:szCs w:val="24"/>
        </w:rPr>
        <w:t>stiffstarched</w:t>
      </w:r>
      <w:proofErr w:type="spellEnd"/>
      <w:r w:rsidRPr="004C2740">
        <w:rPr>
          <w:rFonts w:ascii="Palatino" w:hAnsi="Palatino"/>
          <w:sz w:val="24"/>
          <w:szCs w:val="24"/>
        </w:rPr>
        <w:t xml:space="preserve"> cuffs</w:t>
      </w:r>
    </w:p>
    <w:p w14:paraId="615CBA87" w14:textId="77777777" w:rsidR="00A77B3E" w:rsidRPr="004C2740" w:rsidRDefault="00394A21">
      <w:pPr>
        <w:spacing w:line="240" w:lineRule="auto"/>
        <w:ind w:left="720"/>
        <w:jc w:val="both"/>
        <w:rPr>
          <w:rFonts w:ascii="Palatino" w:hAnsi="Palatino"/>
          <w:sz w:val="24"/>
          <w:szCs w:val="24"/>
        </w:rPr>
      </w:pPr>
      <w:proofErr w:type="gramStart"/>
      <w:r w:rsidRPr="004C2740">
        <w:rPr>
          <w:rFonts w:ascii="Palatino" w:hAnsi="Palatino"/>
          <w:sz w:val="24"/>
          <w:szCs w:val="24"/>
        </w:rPr>
        <w:t>but</w:t>
      </w:r>
      <w:proofErr w:type="gramEnd"/>
      <w:r w:rsidRPr="004C2740">
        <w:rPr>
          <w:rFonts w:ascii="Palatino" w:hAnsi="Palatino"/>
          <w:sz w:val="24"/>
          <w:szCs w:val="24"/>
        </w:rPr>
        <w:t xml:space="preserve"> on Holiday, Christmas, Easter mornings</w:t>
      </w:r>
    </w:p>
    <w:p w14:paraId="3D6CB3C5" w14:textId="77777777" w:rsidR="00A77B3E" w:rsidRPr="004C2740" w:rsidRDefault="00394A21">
      <w:pPr>
        <w:spacing w:line="240" w:lineRule="auto"/>
        <w:ind w:left="720"/>
        <w:jc w:val="both"/>
        <w:rPr>
          <w:rFonts w:ascii="Palatino" w:hAnsi="Palatino"/>
          <w:sz w:val="24"/>
          <w:szCs w:val="24"/>
        </w:rPr>
      </w:pPr>
      <w:proofErr w:type="gramStart"/>
      <w:r w:rsidRPr="004C2740">
        <w:rPr>
          <w:rFonts w:ascii="Palatino" w:hAnsi="Palatino"/>
          <w:sz w:val="24"/>
          <w:szCs w:val="24"/>
        </w:rPr>
        <w:t>when</w:t>
      </w:r>
      <w:proofErr w:type="gramEnd"/>
      <w:r w:rsidRPr="004C2740">
        <w:rPr>
          <w:rFonts w:ascii="Palatino" w:hAnsi="Palatino"/>
          <w:sz w:val="24"/>
          <w:szCs w:val="24"/>
        </w:rPr>
        <w:t xml:space="preserve"> she wore a wreath, the wonderful widow of eighteen springs</w:t>
      </w:r>
    </w:p>
    <w:p w14:paraId="0E396788" w14:textId="77777777" w:rsidR="00A77B3E" w:rsidRPr="004C2740" w:rsidRDefault="00394A21">
      <w:pPr>
        <w:spacing w:line="240" w:lineRule="auto"/>
        <w:ind w:left="720"/>
        <w:jc w:val="both"/>
        <w:rPr>
          <w:rFonts w:ascii="Palatino" w:hAnsi="Palatino"/>
          <w:sz w:val="24"/>
          <w:szCs w:val="24"/>
        </w:rPr>
      </w:pPr>
      <w:r w:rsidRPr="004C2740">
        <w:rPr>
          <w:rFonts w:ascii="Palatino" w:hAnsi="Palatino"/>
          <w:sz w:val="24"/>
          <w:szCs w:val="24"/>
        </w:rPr>
        <w:t xml:space="preserve">Madame Isa </w:t>
      </w:r>
      <w:proofErr w:type="spellStart"/>
      <w:r w:rsidRPr="004C2740">
        <w:rPr>
          <w:rFonts w:ascii="Palatino" w:hAnsi="Palatino"/>
          <w:sz w:val="24"/>
          <w:szCs w:val="24"/>
        </w:rPr>
        <w:t>Veuve</w:t>
      </w:r>
      <w:proofErr w:type="spellEnd"/>
      <w:r w:rsidRPr="004C2740">
        <w:rPr>
          <w:rFonts w:ascii="Palatino" w:hAnsi="Palatino"/>
          <w:sz w:val="24"/>
          <w:szCs w:val="24"/>
        </w:rPr>
        <w:t xml:space="preserve"> La Belle,</w:t>
      </w:r>
    </w:p>
    <w:p w14:paraId="4B459383" w14:textId="77777777" w:rsidR="00A77B3E" w:rsidRPr="004C2740" w:rsidRDefault="00394A21">
      <w:pPr>
        <w:spacing w:line="240" w:lineRule="auto"/>
        <w:ind w:left="720"/>
        <w:jc w:val="both"/>
        <w:rPr>
          <w:rFonts w:ascii="Palatino" w:hAnsi="Palatino"/>
          <w:sz w:val="24"/>
          <w:szCs w:val="24"/>
        </w:rPr>
      </w:pPr>
      <w:proofErr w:type="gramStart"/>
      <w:r w:rsidRPr="004C2740">
        <w:rPr>
          <w:rFonts w:ascii="Palatino" w:hAnsi="Palatino"/>
          <w:sz w:val="24"/>
          <w:szCs w:val="24"/>
        </w:rPr>
        <w:t>so</w:t>
      </w:r>
      <w:proofErr w:type="gramEnd"/>
      <w:r w:rsidRPr="004C2740">
        <w:rPr>
          <w:rFonts w:ascii="Palatino" w:hAnsi="Palatino"/>
          <w:sz w:val="24"/>
          <w:szCs w:val="24"/>
        </w:rPr>
        <w:t xml:space="preserve"> sad but </w:t>
      </w:r>
      <w:proofErr w:type="spellStart"/>
      <w:r w:rsidRPr="004C2740">
        <w:rPr>
          <w:rFonts w:ascii="Palatino" w:hAnsi="Palatino"/>
          <w:sz w:val="24"/>
          <w:szCs w:val="24"/>
        </w:rPr>
        <w:t>lucksome</w:t>
      </w:r>
      <w:proofErr w:type="spellEnd"/>
      <w:r w:rsidRPr="004C2740">
        <w:rPr>
          <w:rFonts w:ascii="Palatino" w:hAnsi="Palatino"/>
          <w:sz w:val="24"/>
          <w:szCs w:val="24"/>
        </w:rPr>
        <w:t xml:space="preserve"> in her </w:t>
      </w:r>
      <w:proofErr w:type="spellStart"/>
      <w:r w:rsidRPr="004C2740">
        <w:rPr>
          <w:rFonts w:ascii="Palatino" w:hAnsi="Palatino"/>
          <w:sz w:val="24"/>
          <w:szCs w:val="24"/>
        </w:rPr>
        <w:t>boyblue's</w:t>
      </w:r>
      <w:proofErr w:type="spellEnd"/>
      <w:r w:rsidRPr="004C2740">
        <w:rPr>
          <w:rFonts w:ascii="Palatino" w:hAnsi="Palatino"/>
          <w:sz w:val="24"/>
          <w:szCs w:val="24"/>
        </w:rPr>
        <w:t xml:space="preserve"> long black</w:t>
      </w:r>
    </w:p>
    <w:p w14:paraId="4738F0E4" w14:textId="77777777" w:rsidR="00A77B3E" w:rsidRPr="004C2740" w:rsidRDefault="00394A21">
      <w:pPr>
        <w:spacing w:line="240" w:lineRule="auto"/>
        <w:ind w:left="720"/>
        <w:jc w:val="both"/>
        <w:rPr>
          <w:rFonts w:ascii="Palatino" w:hAnsi="Palatino"/>
          <w:sz w:val="24"/>
          <w:szCs w:val="24"/>
        </w:rPr>
      </w:pPr>
      <w:proofErr w:type="gramStart"/>
      <w:r w:rsidRPr="004C2740">
        <w:rPr>
          <w:rFonts w:ascii="Palatino" w:hAnsi="Palatino"/>
          <w:sz w:val="24"/>
          <w:szCs w:val="24"/>
        </w:rPr>
        <w:t>with</w:t>
      </w:r>
      <w:proofErr w:type="gramEnd"/>
      <w:r w:rsidRPr="004C2740">
        <w:rPr>
          <w:rFonts w:ascii="Palatino" w:hAnsi="Palatino"/>
          <w:sz w:val="24"/>
          <w:szCs w:val="24"/>
        </w:rPr>
        <w:t xml:space="preserve"> orange blossoming weeper's veil)</w:t>
      </w:r>
    </w:p>
    <w:p w14:paraId="6E7E2EAC" w14:textId="77777777" w:rsidR="00A77B3E" w:rsidRPr="004C2740" w:rsidRDefault="00394A21">
      <w:pPr>
        <w:spacing w:line="240" w:lineRule="auto"/>
        <w:ind w:left="720"/>
        <w:jc w:val="both"/>
        <w:rPr>
          <w:rFonts w:ascii="Palatino" w:hAnsi="Palatino"/>
          <w:sz w:val="24"/>
          <w:szCs w:val="24"/>
        </w:rPr>
      </w:pPr>
      <w:r w:rsidRPr="004C2740">
        <w:rPr>
          <w:rFonts w:ascii="Palatino" w:hAnsi="Palatino"/>
          <w:sz w:val="24"/>
          <w:szCs w:val="24"/>
        </w:rPr>
        <w:t>"For she was the only girl they loved,</w:t>
      </w:r>
    </w:p>
    <w:p w14:paraId="79D16023" w14:textId="77777777" w:rsidR="00A77B3E" w:rsidRPr="004C2740" w:rsidRDefault="00394A21">
      <w:pPr>
        <w:spacing w:line="240" w:lineRule="auto"/>
        <w:ind w:left="720"/>
        <w:jc w:val="both"/>
        <w:rPr>
          <w:rFonts w:ascii="Palatino" w:hAnsi="Palatino"/>
          <w:sz w:val="24"/>
          <w:szCs w:val="24"/>
        </w:rPr>
      </w:pPr>
      <w:r w:rsidRPr="004C2740">
        <w:rPr>
          <w:rFonts w:ascii="Palatino" w:hAnsi="Palatino"/>
          <w:sz w:val="24"/>
          <w:szCs w:val="24"/>
        </w:rPr>
        <w:t>As she is the queenly pearl you prize"</w:t>
      </w:r>
    </w:p>
    <w:p w14:paraId="70620F08" w14:textId="77777777" w:rsidR="00A77B3E" w:rsidRPr="004C2740" w:rsidRDefault="00394A21">
      <w:pPr>
        <w:spacing w:line="240" w:lineRule="auto"/>
        <w:ind w:left="720"/>
        <w:jc w:val="both"/>
        <w:rPr>
          <w:rFonts w:ascii="Palatino" w:hAnsi="Palatino"/>
          <w:sz w:val="24"/>
          <w:szCs w:val="24"/>
        </w:rPr>
      </w:pPr>
      <w:proofErr w:type="gramStart"/>
      <w:r w:rsidRPr="004C2740">
        <w:rPr>
          <w:rFonts w:ascii="Palatino" w:hAnsi="Palatino"/>
          <w:sz w:val="24"/>
          <w:szCs w:val="24"/>
        </w:rPr>
        <w:t>because</w:t>
      </w:r>
      <w:proofErr w:type="gramEnd"/>
      <w:r w:rsidRPr="004C2740">
        <w:rPr>
          <w:rFonts w:ascii="Palatino" w:hAnsi="Palatino"/>
          <w:sz w:val="24"/>
          <w:szCs w:val="24"/>
        </w:rPr>
        <w:t xml:space="preserve"> of the way the night that first we met</w:t>
      </w:r>
    </w:p>
    <w:p w14:paraId="7CE78A88" w14:textId="77777777" w:rsidR="00A77B3E" w:rsidRPr="004C2740" w:rsidRDefault="00394A21">
      <w:pPr>
        <w:spacing w:line="240" w:lineRule="auto"/>
        <w:ind w:left="720"/>
        <w:jc w:val="both"/>
        <w:rPr>
          <w:rFonts w:ascii="Palatino" w:hAnsi="Palatino"/>
          <w:sz w:val="24"/>
          <w:szCs w:val="24"/>
        </w:rPr>
      </w:pPr>
      <w:proofErr w:type="gramStart"/>
      <w:r w:rsidRPr="004C2740">
        <w:rPr>
          <w:rFonts w:ascii="Palatino" w:hAnsi="Palatino"/>
          <w:sz w:val="24"/>
          <w:szCs w:val="24"/>
        </w:rPr>
        <w:t>she</w:t>
      </w:r>
      <w:proofErr w:type="gramEnd"/>
      <w:r w:rsidRPr="004C2740">
        <w:rPr>
          <w:rFonts w:ascii="Palatino" w:hAnsi="Palatino"/>
          <w:sz w:val="24"/>
          <w:szCs w:val="24"/>
        </w:rPr>
        <w:t xml:space="preserve"> is bound to be, methinks, and not in vain,</w:t>
      </w:r>
    </w:p>
    <w:p w14:paraId="59BA8182" w14:textId="77777777" w:rsidR="00A77B3E" w:rsidRPr="004C2740" w:rsidRDefault="00394A21">
      <w:pPr>
        <w:spacing w:line="240" w:lineRule="auto"/>
        <w:ind w:left="720"/>
        <w:jc w:val="both"/>
        <w:rPr>
          <w:rFonts w:ascii="Palatino" w:hAnsi="Palatino"/>
          <w:sz w:val="24"/>
          <w:szCs w:val="24"/>
        </w:rPr>
      </w:pPr>
      <w:proofErr w:type="gramStart"/>
      <w:r w:rsidRPr="004C2740">
        <w:rPr>
          <w:rFonts w:ascii="Palatino" w:hAnsi="Palatino"/>
          <w:sz w:val="24"/>
          <w:szCs w:val="24"/>
        </w:rPr>
        <w:t>the</w:t>
      </w:r>
      <w:proofErr w:type="gramEnd"/>
      <w:r w:rsidRPr="004C2740">
        <w:rPr>
          <w:rFonts w:ascii="Palatino" w:hAnsi="Palatino"/>
          <w:sz w:val="24"/>
          <w:szCs w:val="24"/>
        </w:rPr>
        <w:t xml:space="preserve"> darling of my heart,</w:t>
      </w:r>
    </w:p>
    <w:p w14:paraId="63074D0A" w14:textId="77777777" w:rsidR="00A77B3E" w:rsidRPr="004C2740" w:rsidRDefault="00394A21">
      <w:pPr>
        <w:spacing w:line="240" w:lineRule="auto"/>
        <w:ind w:left="720"/>
        <w:jc w:val="both"/>
        <w:rPr>
          <w:rFonts w:ascii="Palatino" w:hAnsi="Palatino"/>
          <w:sz w:val="24"/>
          <w:szCs w:val="24"/>
        </w:rPr>
      </w:pPr>
      <w:proofErr w:type="gramStart"/>
      <w:r w:rsidRPr="004C2740">
        <w:rPr>
          <w:rFonts w:ascii="Palatino" w:hAnsi="Palatino"/>
          <w:sz w:val="24"/>
          <w:szCs w:val="24"/>
        </w:rPr>
        <w:t>sleeping</w:t>
      </w:r>
      <w:proofErr w:type="gramEnd"/>
      <w:r w:rsidRPr="004C2740">
        <w:rPr>
          <w:rFonts w:ascii="Palatino" w:hAnsi="Palatino"/>
          <w:sz w:val="24"/>
          <w:szCs w:val="24"/>
        </w:rPr>
        <w:t xml:space="preserve"> in her </w:t>
      </w:r>
      <w:proofErr w:type="spellStart"/>
      <w:r w:rsidRPr="004C2740">
        <w:rPr>
          <w:rFonts w:ascii="Palatino" w:hAnsi="Palatino"/>
          <w:sz w:val="24"/>
          <w:szCs w:val="24"/>
        </w:rPr>
        <w:t>april</w:t>
      </w:r>
      <w:proofErr w:type="spellEnd"/>
      <w:r w:rsidRPr="004C2740">
        <w:rPr>
          <w:rFonts w:ascii="Palatino" w:hAnsi="Palatino"/>
          <w:sz w:val="24"/>
          <w:szCs w:val="24"/>
        </w:rPr>
        <w:t xml:space="preserve"> cot, within her </w:t>
      </w:r>
      <w:proofErr w:type="spellStart"/>
      <w:r w:rsidRPr="004C2740">
        <w:rPr>
          <w:rFonts w:ascii="Palatino" w:hAnsi="Palatino"/>
          <w:sz w:val="24"/>
          <w:szCs w:val="24"/>
        </w:rPr>
        <w:t>singachamer</w:t>
      </w:r>
      <w:proofErr w:type="spellEnd"/>
      <w:r w:rsidRPr="004C2740">
        <w:rPr>
          <w:rFonts w:ascii="Palatino" w:hAnsi="Palatino"/>
          <w:sz w:val="24"/>
          <w:szCs w:val="24"/>
        </w:rPr>
        <w:t>,</w:t>
      </w:r>
    </w:p>
    <w:p w14:paraId="2A23594B" w14:textId="77777777" w:rsidR="00A77B3E" w:rsidRPr="004C2740" w:rsidRDefault="00394A21">
      <w:pPr>
        <w:spacing w:line="240" w:lineRule="auto"/>
        <w:ind w:left="720"/>
        <w:jc w:val="both"/>
        <w:rPr>
          <w:rFonts w:ascii="Palatino" w:hAnsi="Palatino"/>
          <w:sz w:val="24"/>
          <w:szCs w:val="24"/>
        </w:rPr>
      </w:pPr>
      <w:proofErr w:type="gramStart"/>
      <w:r w:rsidRPr="004C2740">
        <w:rPr>
          <w:rFonts w:ascii="Palatino" w:hAnsi="Palatino"/>
          <w:sz w:val="24"/>
          <w:szCs w:val="24"/>
        </w:rPr>
        <w:t>with</w:t>
      </w:r>
      <w:proofErr w:type="gramEnd"/>
      <w:r w:rsidRPr="004C2740">
        <w:rPr>
          <w:rFonts w:ascii="Palatino" w:hAnsi="Palatino"/>
          <w:sz w:val="24"/>
          <w:szCs w:val="24"/>
        </w:rPr>
        <w:t xml:space="preserve"> her </w:t>
      </w:r>
      <w:proofErr w:type="spellStart"/>
      <w:r w:rsidRPr="004C2740">
        <w:rPr>
          <w:rFonts w:ascii="Palatino" w:hAnsi="Palatino"/>
          <w:sz w:val="24"/>
          <w:szCs w:val="24"/>
        </w:rPr>
        <w:t>greengageflavoured</w:t>
      </w:r>
      <w:proofErr w:type="spellEnd"/>
      <w:r w:rsidRPr="004C2740">
        <w:rPr>
          <w:rFonts w:ascii="Palatino" w:hAnsi="Palatino"/>
          <w:sz w:val="24"/>
          <w:szCs w:val="24"/>
        </w:rPr>
        <w:t xml:space="preserve"> </w:t>
      </w:r>
      <w:proofErr w:type="spellStart"/>
      <w:r w:rsidRPr="004C2740">
        <w:rPr>
          <w:rFonts w:ascii="Palatino" w:hAnsi="Palatino"/>
          <w:sz w:val="24"/>
          <w:szCs w:val="24"/>
        </w:rPr>
        <w:t>candywhistle</w:t>
      </w:r>
      <w:proofErr w:type="spellEnd"/>
      <w:r w:rsidRPr="004C2740">
        <w:rPr>
          <w:rFonts w:ascii="Palatino" w:hAnsi="Palatino"/>
          <w:sz w:val="24"/>
          <w:szCs w:val="24"/>
        </w:rPr>
        <w:t xml:space="preserve"> </w:t>
      </w:r>
      <w:proofErr w:type="spellStart"/>
      <w:r w:rsidRPr="004C2740">
        <w:rPr>
          <w:rFonts w:ascii="Palatino" w:hAnsi="Palatino"/>
          <w:sz w:val="24"/>
          <w:szCs w:val="24"/>
        </w:rPr>
        <w:t>duetted</w:t>
      </w:r>
      <w:proofErr w:type="spellEnd"/>
      <w:r w:rsidRPr="004C2740">
        <w:rPr>
          <w:rFonts w:ascii="Palatino" w:hAnsi="Palatino"/>
          <w:sz w:val="24"/>
          <w:szCs w:val="24"/>
        </w:rPr>
        <w:t xml:space="preserve"> to the </w:t>
      </w:r>
      <w:proofErr w:type="spellStart"/>
      <w:r w:rsidRPr="004C2740">
        <w:rPr>
          <w:rFonts w:ascii="Palatino" w:hAnsi="Palatino"/>
          <w:sz w:val="24"/>
          <w:szCs w:val="24"/>
        </w:rPr>
        <w:t>crazyquilt</w:t>
      </w:r>
      <w:proofErr w:type="spellEnd"/>
      <w:r w:rsidRPr="004C2740">
        <w:rPr>
          <w:rFonts w:ascii="Palatino" w:hAnsi="Palatino"/>
          <w:sz w:val="24"/>
          <w:szCs w:val="24"/>
        </w:rPr>
        <w:t>,</w:t>
      </w:r>
    </w:p>
    <w:p w14:paraId="292551DD" w14:textId="77777777" w:rsidR="00A77B3E" w:rsidRPr="004C2740" w:rsidRDefault="00394A21">
      <w:pPr>
        <w:spacing w:line="240" w:lineRule="auto"/>
        <w:ind w:left="720"/>
        <w:jc w:val="both"/>
        <w:rPr>
          <w:rFonts w:ascii="Palatino" w:hAnsi="Palatino"/>
          <w:sz w:val="24"/>
          <w:szCs w:val="24"/>
        </w:rPr>
      </w:pPr>
      <w:r w:rsidRPr="004C2740">
        <w:rPr>
          <w:rFonts w:ascii="Palatino" w:hAnsi="Palatino"/>
          <w:sz w:val="24"/>
          <w:szCs w:val="24"/>
        </w:rPr>
        <w:t>Isobel,</w:t>
      </w:r>
    </w:p>
    <w:p w14:paraId="17C246EE" w14:textId="77777777" w:rsidR="00A77B3E" w:rsidRPr="004C2740" w:rsidRDefault="00394A21">
      <w:pPr>
        <w:spacing w:line="240" w:lineRule="auto"/>
        <w:ind w:left="720"/>
        <w:jc w:val="both"/>
        <w:rPr>
          <w:rFonts w:ascii="Palatino" w:hAnsi="Palatino"/>
          <w:sz w:val="24"/>
          <w:szCs w:val="24"/>
        </w:rPr>
      </w:pPr>
      <w:proofErr w:type="gramStart"/>
      <w:r w:rsidRPr="004C2740">
        <w:rPr>
          <w:rFonts w:ascii="Palatino" w:hAnsi="Palatino"/>
          <w:sz w:val="24"/>
          <w:szCs w:val="24"/>
        </w:rPr>
        <w:t>she</w:t>
      </w:r>
      <w:proofErr w:type="gramEnd"/>
      <w:r w:rsidRPr="004C2740">
        <w:rPr>
          <w:rFonts w:ascii="Palatino" w:hAnsi="Palatino"/>
          <w:sz w:val="24"/>
          <w:szCs w:val="24"/>
        </w:rPr>
        <w:t xml:space="preserve"> is so pretty, truth to tell,</w:t>
      </w:r>
    </w:p>
    <w:p w14:paraId="1327E26B" w14:textId="77777777" w:rsidR="00A77B3E" w:rsidRPr="004C2740" w:rsidRDefault="00394A21">
      <w:pPr>
        <w:spacing w:line="240" w:lineRule="auto"/>
        <w:ind w:left="720"/>
        <w:jc w:val="both"/>
        <w:rPr>
          <w:rFonts w:ascii="Palatino" w:hAnsi="Palatino"/>
          <w:sz w:val="24"/>
          <w:szCs w:val="24"/>
        </w:rPr>
      </w:pPr>
      <w:proofErr w:type="gramStart"/>
      <w:r w:rsidRPr="004C2740">
        <w:rPr>
          <w:rFonts w:ascii="Palatino" w:hAnsi="Palatino"/>
          <w:sz w:val="24"/>
          <w:szCs w:val="24"/>
        </w:rPr>
        <w:t>wildwood's</w:t>
      </w:r>
      <w:proofErr w:type="gramEnd"/>
      <w:r w:rsidRPr="004C2740">
        <w:rPr>
          <w:rFonts w:ascii="Palatino" w:hAnsi="Palatino"/>
          <w:sz w:val="24"/>
          <w:szCs w:val="24"/>
        </w:rPr>
        <w:t xml:space="preserve"> eyes and </w:t>
      </w:r>
      <w:proofErr w:type="spellStart"/>
      <w:r w:rsidRPr="004C2740">
        <w:rPr>
          <w:rFonts w:ascii="Palatino" w:hAnsi="Palatino"/>
          <w:sz w:val="24"/>
          <w:szCs w:val="24"/>
        </w:rPr>
        <w:t>primarose</w:t>
      </w:r>
      <w:proofErr w:type="spellEnd"/>
      <w:r w:rsidRPr="004C2740">
        <w:rPr>
          <w:rFonts w:ascii="Palatino" w:hAnsi="Palatino"/>
          <w:sz w:val="24"/>
          <w:szCs w:val="24"/>
        </w:rPr>
        <w:t xml:space="preserve"> hair,</w:t>
      </w:r>
    </w:p>
    <w:p w14:paraId="7C25E10F" w14:textId="77777777" w:rsidR="00A77B3E" w:rsidRPr="004C2740" w:rsidRDefault="00394A21">
      <w:pPr>
        <w:spacing w:line="240" w:lineRule="auto"/>
        <w:ind w:left="720"/>
        <w:jc w:val="both"/>
        <w:rPr>
          <w:rFonts w:ascii="Palatino" w:hAnsi="Palatino"/>
          <w:sz w:val="24"/>
          <w:szCs w:val="24"/>
        </w:rPr>
      </w:pPr>
      <w:proofErr w:type="gramStart"/>
      <w:r w:rsidRPr="004C2740">
        <w:rPr>
          <w:rFonts w:ascii="Palatino" w:hAnsi="Palatino"/>
          <w:sz w:val="24"/>
          <w:szCs w:val="24"/>
        </w:rPr>
        <w:t>quietly</w:t>
      </w:r>
      <w:proofErr w:type="gramEnd"/>
      <w:r w:rsidRPr="004C2740">
        <w:rPr>
          <w:rFonts w:ascii="Palatino" w:hAnsi="Palatino"/>
          <w:sz w:val="24"/>
          <w:szCs w:val="24"/>
        </w:rPr>
        <w:t>, all the woods so wild,</w:t>
      </w:r>
    </w:p>
    <w:p w14:paraId="5437F382" w14:textId="77777777" w:rsidR="00A77B3E" w:rsidRPr="004C2740" w:rsidRDefault="00394A21">
      <w:pPr>
        <w:spacing w:line="240" w:lineRule="auto"/>
        <w:ind w:left="720"/>
        <w:jc w:val="both"/>
        <w:rPr>
          <w:rFonts w:ascii="Palatino" w:hAnsi="Palatino"/>
          <w:sz w:val="24"/>
          <w:szCs w:val="24"/>
        </w:rPr>
      </w:pPr>
      <w:proofErr w:type="gramStart"/>
      <w:r w:rsidRPr="004C2740">
        <w:rPr>
          <w:rFonts w:ascii="Palatino" w:hAnsi="Palatino"/>
          <w:sz w:val="24"/>
          <w:szCs w:val="24"/>
        </w:rPr>
        <w:t>in</w:t>
      </w:r>
      <w:proofErr w:type="gramEnd"/>
      <w:r w:rsidRPr="004C2740">
        <w:rPr>
          <w:rFonts w:ascii="Palatino" w:hAnsi="Palatino"/>
          <w:sz w:val="24"/>
          <w:szCs w:val="24"/>
        </w:rPr>
        <w:t xml:space="preserve"> mauves of moss and </w:t>
      </w:r>
      <w:proofErr w:type="spellStart"/>
      <w:r w:rsidRPr="004C2740">
        <w:rPr>
          <w:rFonts w:ascii="Palatino" w:hAnsi="Palatino"/>
          <w:sz w:val="24"/>
          <w:szCs w:val="24"/>
        </w:rPr>
        <w:t>daphnedews</w:t>
      </w:r>
      <w:proofErr w:type="spellEnd"/>
      <w:r w:rsidRPr="004C2740">
        <w:rPr>
          <w:rFonts w:ascii="Palatino" w:hAnsi="Palatino"/>
          <w:sz w:val="24"/>
          <w:szCs w:val="24"/>
        </w:rPr>
        <w:t>,</w:t>
      </w:r>
    </w:p>
    <w:p w14:paraId="0185B432" w14:textId="77777777" w:rsidR="00A77B3E" w:rsidRPr="004C2740" w:rsidRDefault="00394A21">
      <w:pPr>
        <w:spacing w:line="240" w:lineRule="auto"/>
        <w:ind w:left="720"/>
        <w:jc w:val="both"/>
        <w:rPr>
          <w:rFonts w:ascii="Palatino" w:hAnsi="Palatino"/>
          <w:sz w:val="24"/>
          <w:szCs w:val="24"/>
        </w:rPr>
      </w:pPr>
      <w:proofErr w:type="gramStart"/>
      <w:r w:rsidRPr="004C2740">
        <w:rPr>
          <w:rFonts w:ascii="Palatino" w:hAnsi="Palatino"/>
          <w:sz w:val="24"/>
          <w:szCs w:val="24"/>
        </w:rPr>
        <w:t>how</w:t>
      </w:r>
      <w:proofErr w:type="gramEnd"/>
      <w:r w:rsidRPr="004C2740">
        <w:rPr>
          <w:rFonts w:ascii="Palatino" w:hAnsi="Palatino"/>
          <w:sz w:val="24"/>
          <w:szCs w:val="24"/>
        </w:rPr>
        <w:t xml:space="preserve"> all so still she lay,</w:t>
      </w:r>
    </w:p>
    <w:p w14:paraId="015EA035" w14:textId="77777777" w:rsidR="00A77B3E" w:rsidRPr="004C2740" w:rsidRDefault="00394A21">
      <w:pPr>
        <w:spacing w:line="240" w:lineRule="auto"/>
        <w:ind w:left="720"/>
        <w:jc w:val="both"/>
        <w:rPr>
          <w:rFonts w:ascii="Palatino" w:hAnsi="Palatino"/>
          <w:sz w:val="24"/>
          <w:szCs w:val="24"/>
        </w:rPr>
      </w:pPr>
      <w:proofErr w:type="spellStart"/>
      <w:proofErr w:type="gramStart"/>
      <w:r w:rsidRPr="004C2740">
        <w:rPr>
          <w:rFonts w:ascii="Palatino" w:hAnsi="Palatino"/>
          <w:sz w:val="24"/>
          <w:szCs w:val="24"/>
        </w:rPr>
        <w:t>neath</w:t>
      </w:r>
      <w:proofErr w:type="spellEnd"/>
      <w:proofErr w:type="gramEnd"/>
      <w:r w:rsidRPr="004C2740">
        <w:rPr>
          <w:rFonts w:ascii="Palatino" w:hAnsi="Palatino"/>
          <w:sz w:val="24"/>
          <w:szCs w:val="24"/>
        </w:rPr>
        <w:t xml:space="preserve"> of the whitethorn, child of tree,</w:t>
      </w:r>
    </w:p>
    <w:p w14:paraId="2634D405" w14:textId="77777777" w:rsidR="00A77B3E" w:rsidRPr="004C2740" w:rsidRDefault="00394A21">
      <w:pPr>
        <w:spacing w:line="240" w:lineRule="auto"/>
        <w:ind w:left="720"/>
        <w:jc w:val="both"/>
        <w:rPr>
          <w:rFonts w:ascii="Palatino" w:hAnsi="Palatino"/>
          <w:sz w:val="24"/>
          <w:szCs w:val="24"/>
        </w:rPr>
      </w:pPr>
      <w:proofErr w:type="gramStart"/>
      <w:r w:rsidRPr="004C2740">
        <w:rPr>
          <w:rFonts w:ascii="Palatino" w:hAnsi="Palatino"/>
          <w:sz w:val="24"/>
          <w:szCs w:val="24"/>
        </w:rPr>
        <w:t>like</w:t>
      </w:r>
      <w:proofErr w:type="gramEnd"/>
      <w:r w:rsidRPr="004C2740">
        <w:rPr>
          <w:rFonts w:ascii="Palatino" w:hAnsi="Palatino"/>
          <w:sz w:val="24"/>
          <w:szCs w:val="24"/>
        </w:rPr>
        <w:t xml:space="preserve"> some </w:t>
      </w:r>
      <w:proofErr w:type="spellStart"/>
      <w:r w:rsidRPr="004C2740">
        <w:rPr>
          <w:rFonts w:ascii="Palatino" w:hAnsi="Palatino"/>
          <w:sz w:val="24"/>
          <w:szCs w:val="24"/>
        </w:rPr>
        <w:t>losthappy</w:t>
      </w:r>
      <w:proofErr w:type="spellEnd"/>
      <w:r w:rsidRPr="004C2740">
        <w:rPr>
          <w:rFonts w:ascii="Palatino" w:hAnsi="Palatino"/>
          <w:sz w:val="24"/>
          <w:szCs w:val="24"/>
        </w:rPr>
        <w:t xml:space="preserve"> leaf,</w:t>
      </w:r>
    </w:p>
    <w:p w14:paraId="53B67CB9" w14:textId="77777777" w:rsidR="00A77B3E" w:rsidRPr="004C2740" w:rsidRDefault="00394A21">
      <w:pPr>
        <w:spacing w:line="240" w:lineRule="auto"/>
        <w:ind w:left="720"/>
        <w:jc w:val="both"/>
        <w:rPr>
          <w:rFonts w:ascii="Palatino" w:hAnsi="Palatino"/>
          <w:sz w:val="24"/>
          <w:szCs w:val="24"/>
        </w:rPr>
      </w:pPr>
      <w:proofErr w:type="gramStart"/>
      <w:r w:rsidRPr="004C2740">
        <w:rPr>
          <w:rFonts w:ascii="Palatino" w:hAnsi="Palatino"/>
          <w:sz w:val="24"/>
          <w:szCs w:val="24"/>
        </w:rPr>
        <w:t>like</w:t>
      </w:r>
      <w:proofErr w:type="gramEnd"/>
      <w:r w:rsidRPr="004C2740">
        <w:rPr>
          <w:rFonts w:ascii="Palatino" w:hAnsi="Palatino"/>
          <w:sz w:val="24"/>
          <w:szCs w:val="24"/>
        </w:rPr>
        <w:t xml:space="preserve"> blowing flower stilled,</w:t>
      </w:r>
    </w:p>
    <w:p w14:paraId="1ADB998B" w14:textId="77777777" w:rsidR="00A77B3E" w:rsidRPr="004C2740" w:rsidRDefault="00394A21">
      <w:pPr>
        <w:spacing w:line="240" w:lineRule="auto"/>
        <w:ind w:left="720"/>
        <w:jc w:val="both"/>
        <w:rPr>
          <w:rFonts w:ascii="Palatino" w:hAnsi="Palatino"/>
          <w:sz w:val="24"/>
          <w:szCs w:val="24"/>
        </w:rPr>
      </w:pPr>
      <w:proofErr w:type="gramStart"/>
      <w:r w:rsidRPr="004C2740">
        <w:rPr>
          <w:rFonts w:ascii="Palatino" w:hAnsi="Palatino"/>
          <w:sz w:val="24"/>
          <w:szCs w:val="24"/>
        </w:rPr>
        <w:t>as</w:t>
      </w:r>
      <w:proofErr w:type="gramEnd"/>
      <w:r w:rsidRPr="004C2740">
        <w:rPr>
          <w:rFonts w:ascii="Palatino" w:hAnsi="Palatino"/>
          <w:sz w:val="24"/>
          <w:szCs w:val="24"/>
        </w:rPr>
        <w:t xml:space="preserve"> fain would she anon,</w:t>
      </w:r>
    </w:p>
    <w:p w14:paraId="759E1A7F" w14:textId="77777777" w:rsidR="00A77B3E" w:rsidRPr="004C2740" w:rsidRDefault="00394A21">
      <w:pPr>
        <w:spacing w:line="240" w:lineRule="auto"/>
        <w:ind w:left="720"/>
        <w:jc w:val="both"/>
        <w:rPr>
          <w:rFonts w:ascii="Palatino" w:hAnsi="Palatino"/>
          <w:sz w:val="24"/>
          <w:szCs w:val="24"/>
        </w:rPr>
      </w:pPr>
      <w:proofErr w:type="gramStart"/>
      <w:r w:rsidRPr="004C2740">
        <w:rPr>
          <w:rFonts w:ascii="Palatino" w:hAnsi="Palatino"/>
          <w:sz w:val="24"/>
          <w:szCs w:val="24"/>
        </w:rPr>
        <w:t>for</w:t>
      </w:r>
      <w:proofErr w:type="gramEnd"/>
      <w:r w:rsidRPr="004C2740">
        <w:rPr>
          <w:rFonts w:ascii="Palatino" w:hAnsi="Palatino"/>
          <w:sz w:val="24"/>
          <w:szCs w:val="24"/>
        </w:rPr>
        <w:t xml:space="preserve"> soon again '</w:t>
      </w:r>
      <w:proofErr w:type="spellStart"/>
      <w:r w:rsidRPr="004C2740">
        <w:rPr>
          <w:rFonts w:ascii="Palatino" w:hAnsi="Palatino"/>
          <w:sz w:val="24"/>
          <w:szCs w:val="24"/>
        </w:rPr>
        <w:t>T'will</w:t>
      </w:r>
      <w:proofErr w:type="spellEnd"/>
      <w:r w:rsidRPr="004C2740">
        <w:rPr>
          <w:rFonts w:ascii="Palatino" w:hAnsi="Palatino"/>
          <w:sz w:val="24"/>
          <w:szCs w:val="24"/>
        </w:rPr>
        <w:t xml:space="preserve"> be,</w:t>
      </w:r>
    </w:p>
    <w:p w14:paraId="4D6B7265" w14:textId="77777777" w:rsidR="00A77B3E" w:rsidRPr="004C2740" w:rsidRDefault="00394A21">
      <w:pPr>
        <w:spacing w:line="240" w:lineRule="auto"/>
        <w:ind w:left="720"/>
        <w:jc w:val="both"/>
        <w:rPr>
          <w:rFonts w:ascii="Palatino" w:hAnsi="Palatino"/>
          <w:sz w:val="24"/>
          <w:szCs w:val="24"/>
        </w:rPr>
      </w:pPr>
      <w:proofErr w:type="gramStart"/>
      <w:r w:rsidRPr="004C2740">
        <w:rPr>
          <w:rFonts w:ascii="Palatino" w:hAnsi="Palatino"/>
          <w:sz w:val="24"/>
          <w:szCs w:val="24"/>
        </w:rPr>
        <w:t>win</w:t>
      </w:r>
      <w:proofErr w:type="gramEnd"/>
      <w:r w:rsidRPr="004C2740">
        <w:rPr>
          <w:rFonts w:ascii="Palatino" w:hAnsi="Palatino"/>
          <w:sz w:val="24"/>
          <w:szCs w:val="24"/>
        </w:rPr>
        <w:t xml:space="preserve"> me,</w:t>
      </w:r>
    </w:p>
    <w:p w14:paraId="2E107B10" w14:textId="77777777" w:rsidR="00A77B3E" w:rsidRPr="004C2740" w:rsidRDefault="00394A21">
      <w:pPr>
        <w:spacing w:line="240" w:lineRule="auto"/>
        <w:ind w:left="720"/>
        <w:jc w:val="both"/>
        <w:rPr>
          <w:rFonts w:ascii="Palatino" w:hAnsi="Palatino"/>
          <w:sz w:val="24"/>
          <w:szCs w:val="24"/>
        </w:rPr>
      </w:pPr>
      <w:proofErr w:type="gramStart"/>
      <w:r w:rsidRPr="004C2740">
        <w:rPr>
          <w:rFonts w:ascii="Palatino" w:hAnsi="Palatino"/>
          <w:sz w:val="24"/>
          <w:szCs w:val="24"/>
        </w:rPr>
        <w:t>woo</w:t>
      </w:r>
      <w:proofErr w:type="gramEnd"/>
      <w:r w:rsidRPr="004C2740">
        <w:rPr>
          <w:rFonts w:ascii="Palatino" w:hAnsi="Palatino"/>
          <w:sz w:val="24"/>
          <w:szCs w:val="24"/>
        </w:rPr>
        <w:t xml:space="preserve"> me,</w:t>
      </w:r>
    </w:p>
    <w:p w14:paraId="494DDDA4" w14:textId="77777777" w:rsidR="00A77B3E" w:rsidRPr="004C2740" w:rsidRDefault="00394A21">
      <w:pPr>
        <w:spacing w:line="240" w:lineRule="auto"/>
        <w:ind w:left="720"/>
        <w:jc w:val="both"/>
        <w:rPr>
          <w:rFonts w:ascii="Palatino" w:hAnsi="Palatino"/>
          <w:sz w:val="24"/>
          <w:szCs w:val="24"/>
        </w:rPr>
      </w:pPr>
      <w:proofErr w:type="gramStart"/>
      <w:r w:rsidRPr="004C2740">
        <w:rPr>
          <w:rFonts w:ascii="Palatino" w:hAnsi="Palatino"/>
          <w:sz w:val="24"/>
          <w:szCs w:val="24"/>
        </w:rPr>
        <w:t>wed</w:t>
      </w:r>
      <w:proofErr w:type="gramEnd"/>
      <w:r w:rsidRPr="004C2740">
        <w:rPr>
          <w:rFonts w:ascii="Palatino" w:hAnsi="Palatino"/>
          <w:sz w:val="24"/>
          <w:szCs w:val="24"/>
        </w:rPr>
        <w:t xml:space="preserve"> me,</w:t>
      </w:r>
    </w:p>
    <w:p w14:paraId="4B3CCBB2" w14:textId="77777777" w:rsidR="00A77B3E" w:rsidRPr="004C2740" w:rsidRDefault="00394A21">
      <w:pPr>
        <w:spacing w:line="240" w:lineRule="auto"/>
        <w:ind w:left="720"/>
        <w:jc w:val="both"/>
        <w:rPr>
          <w:rFonts w:ascii="Palatino" w:hAnsi="Palatino"/>
          <w:sz w:val="24"/>
          <w:szCs w:val="24"/>
        </w:rPr>
      </w:pPr>
      <w:proofErr w:type="gramStart"/>
      <w:r w:rsidRPr="004C2740">
        <w:rPr>
          <w:rFonts w:ascii="Palatino" w:hAnsi="Palatino"/>
          <w:sz w:val="24"/>
          <w:szCs w:val="24"/>
        </w:rPr>
        <w:t>ah</w:t>
      </w:r>
      <w:proofErr w:type="gramEnd"/>
      <w:r w:rsidRPr="004C2740">
        <w:rPr>
          <w:rFonts w:ascii="Palatino" w:hAnsi="Palatino"/>
          <w:sz w:val="24"/>
          <w:szCs w:val="24"/>
        </w:rPr>
        <w:t xml:space="preserve"> weary me!</w:t>
      </w:r>
    </w:p>
    <w:p w14:paraId="765F53D0" w14:textId="77777777" w:rsidR="00A77B3E" w:rsidRPr="004C2740" w:rsidRDefault="00394A21">
      <w:pPr>
        <w:spacing w:line="240" w:lineRule="auto"/>
        <w:ind w:left="720"/>
        <w:jc w:val="both"/>
        <w:rPr>
          <w:rFonts w:ascii="Palatino" w:hAnsi="Palatino"/>
          <w:sz w:val="24"/>
          <w:szCs w:val="24"/>
        </w:rPr>
      </w:pPr>
      <w:proofErr w:type="gramStart"/>
      <w:r w:rsidRPr="004C2740">
        <w:rPr>
          <w:rFonts w:ascii="Palatino" w:hAnsi="Palatino"/>
          <w:sz w:val="24"/>
          <w:szCs w:val="24"/>
        </w:rPr>
        <w:t>deeply</w:t>
      </w:r>
      <w:proofErr w:type="gramEnd"/>
      <w:r w:rsidRPr="004C2740">
        <w:rPr>
          <w:rFonts w:ascii="Palatino" w:hAnsi="Palatino"/>
          <w:sz w:val="24"/>
          <w:szCs w:val="24"/>
        </w:rPr>
        <w:t xml:space="preserve">, now </w:t>
      </w:r>
      <w:proofErr w:type="spellStart"/>
      <w:r w:rsidRPr="004C2740">
        <w:rPr>
          <w:rFonts w:ascii="Palatino" w:hAnsi="Palatino"/>
          <w:sz w:val="24"/>
          <w:szCs w:val="24"/>
        </w:rPr>
        <w:t>evencalm</w:t>
      </w:r>
      <w:proofErr w:type="spellEnd"/>
      <w:r w:rsidRPr="004C2740">
        <w:rPr>
          <w:rFonts w:ascii="Palatino" w:hAnsi="Palatino"/>
          <w:sz w:val="24"/>
          <w:szCs w:val="24"/>
        </w:rPr>
        <w:t xml:space="preserve"> lay sleeping;</w:t>
      </w:r>
    </w:p>
    <w:p w14:paraId="421F3ED6" w14:textId="77777777" w:rsidR="004C2740" w:rsidRPr="004C2740" w:rsidRDefault="004C2740">
      <w:pPr>
        <w:spacing w:line="240" w:lineRule="auto"/>
        <w:jc w:val="both"/>
        <w:rPr>
          <w:rFonts w:ascii="Palatino" w:hAnsi="Palatino"/>
          <w:sz w:val="24"/>
          <w:szCs w:val="24"/>
        </w:rPr>
      </w:pPr>
      <w:r w:rsidRPr="004C2740">
        <w:rPr>
          <w:rFonts w:ascii="Palatino" w:hAnsi="Palatino"/>
          <w:sz w:val="24"/>
          <w:szCs w:val="24"/>
        </w:rPr>
        <w:br w:type="page"/>
      </w:r>
    </w:p>
    <w:p w14:paraId="43BA5D5A" w14:textId="77777777" w:rsidR="00A77B3E" w:rsidRPr="004C2740" w:rsidRDefault="00394A21">
      <w:pPr>
        <w:spacing w:line="240" w:lineRule="auto"/>
        <w:jc w:val="both"/>
        <w:rPr>
          <w:rFonts w:ascii="Palatino" w:hAnsi="Palatino"/>
          <w:sz w:val="24"/>
          <w:szCs w:val="24"/>
        </w:rPr>
      </w:pPr>
      <w:proofErr w:type="spellStart"/>
      <w:r w:rsidRPr="004C2740">
        <w:rPr>
          <w:rFonts w:ascii="Palatino" w:hAnsi="Palatino"/>
          <w:sz w:val="24"/>
          <w:szCs w:val="24"/>
        </w:rPr>
        <w:lastRenderedPageBreak/>
        <w:t>Kaija</w:t>
      </w:r>
      <w:proofErr w:type="spellEnd"/>
      <w:r w:rsidRPr="004C2740">
        <w:rPr>
          <w:rFonts w:ascii="Palatino" w:hAnsi="Palatino"/>
          <w:sz w:val="24"/>
          <w:szCs w:val="24"/>
        </w:rPr>
        <w:t xml:space="preserve"> </w:t>
      </w:r>
      <w:proofErr w:type="spellStart"/>
      <w:r w:rsidRPr="004C2740">
        <w:rPr>
          <w:rFonts w:ascii="Palatino" w:hAnsi="Palatino"/>
          <w:sz w:val="24"/>
          <w:szCs w:val="24"/>
        </w:rPr>
        <w:t>Saariaho's</w:t>
      </w:r>
      <w:proofErr w:type="spellEnd"/>
      <w:r w:rsidRPr="004C2740">
        <w:rPr>
          <w:rFonts w:ascii="Palatino" w:hAnsi="Palatino"/>
          <w:sz w:val="24"/>
          <w:szCs w:val="24"/>
        </w:rPr>
        <w:t xml:space="preserve"> </w:t>
      </w:r>
      <w:proofErr w:type="spellStart"/>
      <w:r w:rsidRPr="004C2740">
        <w:rPr>
          <w:rFonts w:ascii="Palatino" w:hAnsi="Palatino"/>
          <w:i/>
          <w:iCs/>
          <w:sz w:val="24"/>
          <w:szCs w:val="24"/>
        </w:rPr>
        <w:t>Adjö</w:t>
      </w:r>
      <w:proofErr w:type="spellEnd"/>
      <w:r w:rsidRPr="004C2740">
        <w:rPr>
          <w:rFonts w:ascii="Palatino" w:hAnsi="Palatino"/>
          <w:sz w:val="24"/>
          <w:szCs w:val="24"/>
        </w:rPr>
        <w:t>, for voice, flute, and guitar requires the singer and instrumentalists to use a variety of extended techniques, and is notable for the sense of frantic disjunction that it creates with instruments that are most often used for their lyrical quality</w:t>
      </w:r>
      <w:proofErr w:type="gramStart"/>
      <w:r w:rsidRPr="004C2740">
        <w:rPr>
          <w:rFonts w:ascii="Palatino" w:hAnsi="Palatino"/>
          <w:sz w:val="24"/>
          <w:szCs w:val="24"/>
        </w:rPr>
        <w:t>.-</w:t>
      </w:r>
      <w:proofErr w:type="gramEnd"/>
      <w:r w:rsidRPr="004C2740">
        <w:rPr>
          <w:rFonts w:ascii="Palatino" w:hAnsi="Palatino"/>
          <w:sz w:val="24"/>
          <w:szCs w:val="24"/>
        </w:rPr>
        <w:t xml:space="preserve">Stephen </w:t>
      </w:r>
      <w:proofErr w:type="spellStart"/>
      <w:r w:rsidRPr="004C2740">
        <w:rPr>
          <w:rFonts w:ascii="Palatino" w:hAnsi="Palatino"/>
          <w:sz w:val="24"/>
          <w:szCs w:val="24"/>
        </w:rPr>
        <w:t>Eddins</w:t>
      </w:r>
      <w:proofErr w:type="spellEnd"/>
      <w:r w:rsidRPr="004C2740">
        <w:rPr>
          <w:rFonts w:ascii="Palatino" w:hAnsi="Palatino"/>
          <w:sz w:val="24"/>
          <w:szCs w:val="24"/>
        </w:rPr>
        <w:t xml:space="preserve">, </w:t>
      </w:r>
      <w:proofErr w:type="spellStart"/>
      <w:r w:rsidRPr="004C2740">
        <w:rPr>
          <w:rFonts w:ascii="Palatino" w:hAnsi="Palatino"/>
          <w:sz w:val="24"/>
          <w:szCs w:val="24"/>
        </w:rPr>
        <w:t>AllMusicGuide</w:t>
      </w:r>
      <w:proofErr w:type="spellEnd"/>
    </w:p>
    <w:p w14:paraId="5F9C15B8" w14:textId="77777777" w:rsidR="00A77B3E" w:rsidRPr="004C2740" w:rsidRDefault="00A77B3E">
      <w:pPr>
        <w:spacing w:line="240" w:lineRule="auto"/>
        <w:jc w:val="both"/>
        <w:rPr>
          <w:rFonts w:ascii="Palatino" w:hAnsi="Palatino"/>
          <w:sz w:val="24"/>
          <w:szCs w:val="24"/>
        </w:rPr>
      </w:pPr>
    </w:p>
    <w:p w14:paraId="01FA0D63" w14:textId="77777777" w:rsidR="00A77B3E" w:rsidRPr="004C2740" w:rsidRDefault="00A77B3E">
      <w:pPr>
        <w:spacing w:line="240" w:lineRule="auto"/>
        <w:jc w:val="both"/>
        <w:rPr>
          <w:rFonts w:ascii="Palatino" w:hAnsi="Palatino"/>
          <w:sz w:val="24"/>
          <w:szCs w:val="24"/>
        </w:rPr>
      </w:pPr>
    </w:p>
    <w:p w14:paraId="70E044C3" w14:textId="77777777" w:rsidR="00A77B3E" w:rsidRPr="004C2740" w:rsidRDefault="004C2740">
      <w:pPr>
        <w:spacing w:line="240" w:lineRule="auto"/>
        <w:rPr>
          <w:rFonts w:ascii="Palatino" w:hAnsi="Palatino"/>
          <w:sz w:val="24"/>
          <w:szCs w:val="24"/>
        </w:rPr>
      </w:pPr>
      <w:proofErr w:type="spellStart"/>
      <w:r>
        <w:rPr>
          <w:rFonts w:ascii="Palatino" w:hAnsi="Palatino"/>
          <w:sz w:val="24"/>
          <w:szCs w:val="24"/>
        </w:rPr>
        <w:t>Hur</w:t>
      </w:r>
      <w:proofErr w:type="spellEnd"/>
      <w:r>
        <w:rPr>
          <w:rFonts w:ascii="Palatino" w:hAnsi="Palatino"/>
          <w:sz w:val="24"/>
          <w:szCs w:val="24"/>
        </w:rPr>
        <w:t xml:space="preserve"> </w:t>
      </w:r>
      <w:proofErr w:type="spellStart"/>
      <w:proofErr w:type="gramStart"/>
      <w:r>
        <w:rPr>
          <w:rFonts w:ascii="Palatino" w:hAnsi="Palatino"/>
          <w:sz w:val="24"/>
          <w:szCs w:val="24"/>
        </w:rPr>
        <w:t>kan</w:t>
      </w:r>
      <w:proofErr w:type="spellEnd"/>
      <w:proofErr w:type="gramEnd"/>
      <w:r>
        <w:rPr>
          <w:rFonts w:ascii="Palatino" w:hAnsi="Palatino"/>
          <w:sz w:val="24"/>
          <w:szCs w:val="24"/>
        </w:rPr>
        <w:t xml:space="preserve"> man </w:t>
      </w:r>
      <w:proofErr w:type="spellStart"/>
      <w:r>
        <w:rPr>
          <w:rFonts w:ascii="Palatino" w:hAnsi="Palatino"/>
          <w:sz w:val="24"/>
          <w:szCs w:val="24"/>
        </w:rPr>
        <w:t>morstå</w:t>
      </w:r>
      <w:proofErr w:type="spellEnd"/>
      <w:r>
        <w:rPr>
          <w:rFonts w:ascii="Palatino" w:hAnsi="Palatino"/>
          <w:sz w:val="24"/>
          <w:szCs w:val="24"/>
        </w:rPr>
        <w:t>?</w:t>
      </w:r>
      <w:r>
        <w:rPr>
          <w:rFonts w:ascii="Palatino" w:hAnsi="Palatino"/>
          <w:sz w:val="24"/>
          <w:szCs w:val="24"/>
        </w:rPr>
        <w:tab/>
      </w:r>
      <w:r>
        <w:rPr>
          <w:rFonts w:ascii="Palatino" w:hAnsi="Palatino"/>
          <w:sz w:val="24"/>
          <w:szCs w:val="24"/>
        </w:rPr>
        <w:tab/>
      </w:r>
      <w:r>
        <w:rPr>
          <w:rFonts w:ascii="Palatino" w:hAnsi="Palatino"/>
          <w:sz w:val="24"/>
          <w:szCs w:val="24"/>
        </w:rPr>
        <w:tab/>
      </w:r>
      <w:r w:rsidR="00394A21" w:rsidRPr="004C2740">
        <w:rPr>
          <w:rFonts w:ascii="Palatino" w:hAnsi="Palatino"/>
          <w:sz w:val="24"/>
          <w:szCs w:val="24"/>
        </w:rPr>
        <w:t>How can you withstand it?</w:t>
      </w:r>
    </w:p>
    <w:p w14:paraId="66BAD6B7" w14:textId="77777777" w:rsidR="00A77B3E" w:rsidRPr="004C2740" w:rsidRDefault="00394A21">
      <w:pPr>
        <w:spacing w:line="240" w:lineRule="auto"/>
        <w:rPr>
          <w:rFonts w:ascii="Palatino" w:hAnsi="Palatino"/>
          <w:sz w:val="24"/>
          <w:szCs w:val="24"/>
        </w:rPr>
      </w:pPr>
      <w:proofErr w:type="spellStart"/>
      <w:r w:rsidRPr="004C2740">
        <w:rPr>
          <w:rFonts w:ascii="Palatino" w:hAnsi="Palatino"/>
          <w:sz w:val="24"/>
          <w:szCs w:val="24"/>
        </w:rPr>
        <w:t>Ingen</w:t>
      </w:r>
      <w:proofErr w:type="spellEnd"/>
      <w:r w:rsidRPr="004C2740">
        <w:rPr>
          <w:rFonts w:ascii="Palatino" w:hAnsi="Palatino"/>
          <w:sz w:val="24"/>
          <w:szCs w:val="24"/>
        </w:rPr>
        <w:t xml:space="preserve"> </w:t>
      </w:r>
      <w:proofErr w:type="spellStart"/>
      <w:r w:rsidRPr="004C2740">
        <w:rPr>
          <w:rFonts w:ascii="Palatino" w:hAnsi="Palatino"/>
          <w:sz w:val="24"/>
          <w:szCs w:val="24"/>
        </w:rPr>
        <w:t>blick</w:t>
      </w:r>
      <w:proofErr w:type="spellEnd"/>
      <w:r w:rsidRPr="004C2740">
        <w:rPr>
          <w:rFonts w:ascii="Palatino" w:hAnsi="Palatino"/>
          <w:sz w:val="24"/>
          <w:szCs w:val="24"/>
        </w:rPr>
        <w:t xml:space="preserve"> </w:t>
      </w:r>
      <w:proofErr w:type="spellStart"/>
      <w:r w:rsidRPr="004C2740">
        <w:rPr>
          <w:rFonts w:ascii="Palatino" w:hAnsi="Palatino"/>
          <w:sz w:val="24"/>
          <w:szCs w:val="24"/>
        </w:rPr>
        <w:t>är</w:t>
      </w:r>
      <w:proofErr w:type="spellEnd"/>
      <w:r w:rsidRPr="004C2740">
        <w:rPr>
          <w:rFonts w:ascii="Palatino" w:hAnsi="Palatino"/>
          <w:sz w:val="24"/>
          <w:szCs w:val="24"/>
        </w:rPr>
        <w:t xml:space="preserve"> </w:t>
      </w:r>
      <w:proofErr w:type="spellStart"/>
      <w:r w:rsidRPr="004C2740">
        <w:rPr>
          <w:rFonts w:ascii="Palatino" w:hAnsi="Palatino"/>
          <w:sz w:val="24"/>
          <w:szCs w:val="24"/>
        </w:rPr>
        <w:t>så</w:t>
      </w:r>
      <w:proofErr w:type="spellEnd"/>
      <w:r w:rsidRPr="004C2740">
        <w:rPr>
          <w:rFonts w:ascii="Palatino" w:hAnsi="Palatino"/>
          <w:sz w:val="24"/>
          <w:szCs w:val="24"/>
        </w:rPr>
        <w:t xml:space="preserve"> </w:t>
      </w:r>
      <w:proofErr w:type="spellStart"/>
      <w:r w:rsidRPr="004C2740">
        <w:rPr>
          <w:rFonts w:ascii="Palatino" w:hAnsi="Palatino"/>
          <w:sz w:val="24"/>
          <w:szCs w:val="24"/>
        </w:rPr>
        <w:t>strålande</w:t>
      </w:r>
      <w:proofErr w:type="spellEnd"/>
      <w:r w:rsidRPr="004C2740">
        <w:rPr>
          <w:rFonts w:ascii="Palatino" w:hAnsi="Palatino"/>
          <w:sz w:val="24"/>
          <w:szCs w:val="24"/>
        </w:rPr>
        <w:t xml:space="preserve"> </w:t>
      </w:r>
      <w:proofErr w:type="spellStart"/>
      <w:r w:rsidRPr="004C2740">
        <w:rPr>
          <w:rFonts w:ascii="Palatino" w:hAnsi="Palatino"/>
          <w:sz w:val="24"/>
          <w:szCs w:val="24"/>
        </w:rPr>
        <w:t>och</w:t>
      </w:r>
      <w:proofErr w:type="spellEnd"/>
      <w:r w:rsidRPr="004C2740">
        <w:rPr>
          <w:rFonts w:ascii="Palatino" w:hAnsi="Palatino"/>
          <w:sz w:val="24"/>
          <w:szCs w:val="24"/>
        </w:rPr>
        <w:t xml:space="preserve"> </w:t>
      </w:r>
      <w:proofErr w:type="spellStart"/>
      <w:r w:rsidRPr="004C2740">
        <w:rPr>
          <w:rFonts w:ascii="Palatino" w:hAnsi="Palatino"/>
          <w:sz w:val="24"/>
          <w:szCs w:val="24"/>
        </w:rPr>
        <w:t>mörkblå</w:t>
      </w:r>
      <w:proofErr w:type="spellEnd"/>
      <w:r w:rsidRPr="004C2740">
        <w:rPr>
          <w:rFonts w:ascii="Palatino" w:hAnsi="Palatino"/>
          <w:sz w:val="24"/>
          <w:szCs w:val="24"/>
        </w:rPr>
        <w:tab/>
        <w:t>No gaze is so radiant and dark blue</w:t>
      </w:r>
    </w:p>
    <w:p w14:paraId="28CC0E36" w14:textId="77777777" w:rsidR="00A77B3E" w:rsidRPr="004C2740" w:rsidRDefault="00394A21">
      <w:pPr>
        <w:spacing w:line="240" w:lineRule="auto"/>
        <w:rPr>
          <w:rFonts w:ascii="Palatino" w:hAnsi="Palatino"/>
          <w:sz w:val="24"/>
          <w:szCs w:val="24"/>
        </w:rPr>
      </w:pPr>
      <w:proofErr w:type="spellStart"/>
      <w:proofErr w:type="gramStart"/>
      <w:r w:rsidRPr="004C2740">
        <w:rPr>
          <w:rFonts w:ascii="Palatino" w:hAnsi="Palatino"/>
          <w:sz w:val="24"/>
          <w:szCs w:val="24"/>
        </w:rPr>
        <w:t>o</w:t>
      </w:r>
      <w:r w:rsidR="004C2740">
        <w:rPr>
          <w:rFonts w:ascii="Palatino" w:hAnsi="Palatino"/>
          <w:sz w:val="24"/>
          <w:szCs w:val="24"/>
        </w:rPr>
        <w:t>ch</w:t>
      </w:r>
      <w:proofErr w:type="spellEnd"/>
      <w:proofErr w:type="gramEnd"/>
      <w:r w:rsidR="004C2740">
        <w:rPr>
          <w:rFonts w:ascii="Palatino" w:hAnsi="Palatino"/>
          <w:sz w:val="24"/>
          <w:szCs w:val="24"/>
        </w:rPr>
        <w:t xml:space="preserve"> </w:t>
      </w:r>
      <w:proofErr w:type="spellStart"/>
      <w:r w:rsidR="004C2740">
        <w:rPr>
          <w:rFonts w:ascii="Palatino" w:hAnsi="Palatino"/>
          <w:sz w:val="24"/>
          <w:szCs w:val="24"/>
        </w:rPr>
        <w:t>tränger</w:t>
      </w:r>
      <w:proofErr w:type="spellEnd"/>
      <w:r w:rsidR="004C2740">
        <w:rPr>
          <w:rFonts w:ascii="Palatino" w:hAnsi="Palatino"/>
          <w:sz w:val="24"/>
          <w:szCs w:val="24"/>
        </w:rPr>
        <w:t xml:space="preserve"> </w:t>
      </w:r>
      <w:proofErr w:type="spellStart"/>
      <w:r w:rsidR="004C2740">
        <w:rPr>
          <w:rFonts w:ascii="Palatino" w:hAnsi="Palatino"/>
          <w:sz w:val="24"/>
          <w:szCs w:val="24"/>
        </w:rPr>
        <w:t>överallt</w:t>
      </w:r>
      <w:proofErr w:type="spellEnd"/>
      <w:r w:rsidR="004C2740">
        <w:rPr>
          <w:rFonts w:ascii="Palatino" w:hAnsi="Palatino"/>
          <w:sz w:val="24"/>
          <w:szCs w:val="24"/>
        </w:rPr>
        <w:t xml:space="preserve">, </w:t>
      </w:r>
      <w:proofErr w:type="spellStart"/>
      <w:r w:rsidR="004C2740">
        <w:rPr>
          <w:rFonts w:ascii="Palatino" w:hAnsi="Palatino"/>
          <w:sz w:val="24"/>
          <w:szCs w:val="24"/>
        </w:rPr>
        <w:t>i</w:t>
      </w:r>
      <w:proofErr w:type="spellEnd"/>
      <w:r w:rsidR="004C2740">
        <w:rPr>
          <w:rFonts w:ascii="Palatino" w:hAnsi="Palatino"/>
          <w:sz w:val="24"/>
          <w:szCs w:val="24"/>
        </w:rPr>
        <w:t xml:space="preserve"> </w:t>
      </w:r>
      <w:proofErr w:type="spellStart"/>
      <w:r w:rsidR="004C2740">
        <w:rPr>
          <w:rFonts w:ascii="Palatino" w:hAnsi="Palatino"/>
          <w:sz w:val="24"/>
          <w:szCs w:val="24"/>
        </w:rPr>
        <w:t>drivan</w:t>
      </w:r>
      <w:proofErr w:type="spellEnd"/>
      <w:r w:rsidR="004C2740">
        <w:rPr>
          <w:rFonts w:ascii="Palatino" w:hAnsi="Palatino"/>
          <w:sz w:val="24"/>
          <w:szCs w:val="24"/>
        </w:rPr>
        <w:tab/>
      </w:r>
      <w:r w:rsidR="004C2740">
        <w:rPr>
          <w:rFonts w:ascii="Palatino" w:hAnsi="Palatino"/>
          <w:sz w:val="24"/>
          <w:szCs w:val="24"/>
        </w:rPr>
        <w:tab/>
      </w:r>
      <w:r w:rsidRPr="004C2740">
        <w:rPr>
          <w:rFonts w:ascii="Palatino" w:hAnsi="Palatino"/>
          <w:sz w:val="24"/>
          <w:szCs w:val="24"/>
        </w:rPr>
        <w:t>and penetrates everywhere, into the snowdrifts</w:t>
      </w:r>
    </w:p>
    <w:p w14:paraId="3749FE64" w14:textId="77777777" w:rsidR="00A77B3E" w:rsidRPr="004C2740" w:rsidRDefault="00394A21">
      <w:pPr>
        <w:spacing w:line="240" w:lineRule="auto"/>
        <w:rPr>
          <w:rFonts w:ascii="Palatino" w:hAnsi="Palatino"/>
          <w:sz w:val="24"/>
          <w:szCs w:val="24"/>
        </w:rPr>
      </w:pPr>
      <w:proofErr w:type="spellStart"/>
      <w:proofErr w:type="gramStart"/>
      <w:r w:rsidRPr="004C2740">
        <w:rPr>
          <w:rFonts w:ascii="Palatino" w:hAnsi="Palatino"/>
          <w:sz w:val="24"/>
          <w:szCs w:val="24"/>
        </w:rPr>
        <w:t>som</w:t>
      </w:r>
      <w:proofErr w:type="spellEnd"/>
      <w:proofErr w:type="gramEnd"/>
      <w:r w:rsidRPr="004C2740">
        <w:rPr>
          <w:rFonts w:ascii="Palatino" w:hAnsi="Palatino"/>
          <w:sz w:val="24"/>
          <w:szCs w:val="24"/>
        </w:rPr>
        <w:t xml:space="preserve"> </w:t>
      </w:r>
      <w:proofErr w:type="spellStart"/>
      <w:r w:rsidRPr="004C2740">
        <w:rPr>
          <w:rFonts w:ascii="Palatino" w:hAnsi="Palatino"/>
          <w:sz w:val="24"/>
          <w:szCs w:val="24"/>
        </w:rPr>
        <w:t>sjunker</w:t>
      </w:r>
      <w:proofErr w:type="spellEnd"/>
      <w:r w:rsidRPr="004C2740">
        <w:rPr>
          <w:rFonts w:ascii="Palatino" w:hAnsi="Palatino"/>
          <w:sz w:val="24"/>
          <w:szCs w:val="24"/>
        </w:rPr>
        <w:t xml:space="preserve"> </w:t>
      </w:r>
      <w:proofErr w:type="spellStart"/>
      <w:r w:rsidRPr="004C2740">
        <w:rPr>
          <w:rFonts w:ascii="Palatino" w:hAnsi="Palatino"/>
          <w:sz w:val="24"/>
          <w:szCs w:val="24"/>
        </w:rPr>
        <w:t>frasande</w:t>
      </w:r>
      <w:proofErr w:type="spellEnd"/>
      <w:r w:rsidRPr="004C2740">
        <w:rPr>
          <w:rFonts w:ascii="Palatino" w:hAnsi="Palatino"/>
          <w:sz w:val="24"/>
          <w:szCs w:val="24"/>
        </w:rPr>
        <w:t xml:space="preserve"> </w:t>
      </w:r>
      <w:proofErr w:type="spellStart"/>
      <w:r w:rsidRPr="004C2740">
        <w:rPr>
          <w:rFonts w:ascii="Palatino" w:hAnsi="Palatino"/>
          <w:sz w:val="24"/>
          <w:szCs w:val="24"/>
        </w:rPr>
        <w:t>ihop</w:t>
      </w:r>
      <w:proofErr w:type="spellEnd"/>
      <w:r w:rsidRPr="004C2740">
        <w:rPr>
          <w:rFonts w:ascii="Palatino" w:hAnsi="Palatino"/>
          <w:sz w:val="24"/>
          <w:szCs w:val="24"/>
        </w:rPr>
        <w:t xml:space="preserve">, </w:t>
      </w:r>
      <w:proofErr w:type="spellStart"/>
      <w:r w:rsidRPr="004C2740">
        <w:rPr>
          <w:rFonts w:ascii="Palatino" w:hAnsi="Palatino"/>
          <w:sz w:val="24"/>
          <w:szCs w:val="24"/>
        </w:rPr>
        <w:t>i</w:t>
      </w:r>
      <w:proofErr w:type="spellEnd"/>
      <w:r w:rsidRPr="004C2740">
        <w:rPr>
          <w:rFonts w:ascii="Palatino" w:hAnsi="Palatino"/>
          <w:sz w:val="24"/>
          <w:szCs w:val="24"/>
        </w:rPr>
        <w:t xml:space="preserve"> </w:t>
      </w:r>
      <w:proofErr w:type="spellStart"/>
      <w:r w:rsidRPr="004C2740">
        <w:rPr>
          <w:rFonts w:ascii="Palatino" w:hAnsi="Palatino"/>
          <w:sz w:val="24"/>
          <w:szCs w:val="24"/>
        </w:rPr>
        <w:t>isen</w:t>
      </w:r>
      <w:proofErr w:type="spellEnd"/>
      <w:r w:rsidRPr="004C2740">
        <w:rPr>
          <w:rFonts w:ascii="Palatino" w:hAnsi="Palatino"/>
          <w:sz w:val="24"/>
          <w:szCs w:val="24"/>
        </w:rPr>
        <w:tab/>
      </w:r>
      <w:r w:rsidRPr="004C2740">
        <w:rPr>
          <w:rFonts w:ascii="Palatino" w:hAnsi="Palatino"/>
          <w:sz w:val="24"/>
          <w:szCs w:val="24"/>
        </w:rPr>
        <w:tab/>
        <w:t>that sink rustling together, into the ice</w:t>
      </w:r>
    </w:p>
    <w:p w14:paraId="2CB114D3" w14:textId="77777777" w:rsidR="00A77B3E" w:rsidRPr="004C2740" w:rsidRDefault="00394A21">
      <w:pPr>
        <w:spacing w:line="240" w:lineRule="auto"/>
        <w:rPr>
          <w:rFonts w:ascii="Palatino" w:hAnsi="Palatino"/>
          <w:sz w:val="24"/>
          <w:szCs w:val="24"/>
        </w:rPr>
      </w:pPr>
      <w:proofErr w:type="spellStart"/>
      <w:proofErr w:type="gramStart"/>
      <w:r w:rsidRPr="004C2740">
        <w:rPr>
          <w:rFonts w:ascii="Palatino" w:hAnsi="Palatino"/>
          <w:sz w:val="24"/>
          <w:szCs w:val="24"/>
        </w:rPr>
        <w:t>som</w:t>
      </w:r>
      <w:proofErr w:type="spellEnd"/>
      <w:proofErr w:type="gramEnd"/>
      <w:r w:rsidRPr="004C2740">
        <w:rPr>
          <w:rFonts w:ascii="Palatino" w:hAnsi="Palatino"/>
          <w:sz w:val="24"/>
          <w:szCs w:val="24"/>
        </w:rPr>
        <w:t xml:space="preserve"> </w:t>
      </w:r>
      <w:proofErr w:type="spellStart"/>
      <w:r w:rsidRPr="004C2740">
        <w:rPr>
          <w:rFonts w:ascii="Palatino" w:hAnsi="Palatino"/>
          <w:sz w:val="24"/>
          <w:szCs w:val="24"/>
        </w:rPr>
        <w:t>står</w:t>
      </w:r>
      <w:proofErr w:type="spellEnd"/>
      <w:r w:rsidRPr="004C2740">
        <w:rPr>
          <w:rFonts w:ascii="Palatino" w:hAnsi="Palatino"/>
          <w:sz w:val="24"/>
          <w:szCs w:val="24"/>
        </w:rPr>
        <w:t xml:space="preserve"> med </w:t>
      </w:r>
      <w:proofErr w:type="spellStart"/>
      <w:r w:rsidRPr="004C2740">
        <w:rPr>
          <w:rFonts w:ascii="Palatino" w:hAnsi="Palatino"/>
          <w:sz w:val="24"/>
          <w:szCs w:val="24"/>
        </w:rPr>
        <w:t>röde</w:t>
      </w:r>
      <w:proofErr w:type="spellEnd"/>
      <w:r w:rsidRPr="004C2740">
        <w:rPr>
          <w:rFonts w:ascii="Palatino" w:hAnsi="Palatino"/>
          <w:sz w:val="24"/>
          <w:szCs w:val="24"/>
        </w:rPr>
        <w:t xml:space="preserve"> </w:t>
      </w:r>
      <w:proofErr w:type="spellStart"/>
      <w:r w:rsidRPr="004C2740">
        <w:rPr>
          <w:rFonts w:ascii="Palatino" w:hAnsi="Palatino"/>
          <w:sz w:val="24"/>
          <w:szCs w:val="24"/>
        </w:rPr>
        <w:t>sjöar</w:t>
      </w:r>
      <w:proofErr w:type="spellEnd"/>
      <w:r w:rsidRPr="004C2740">
        <w:rPr>
          <w:rFonts w:ascii="Palatino" w:hAnsi="Palatino"/>
          <w:sz w:val="24"/>
          <w:szCs w:val="24"/>
        </w:rPr>
        <w:t xml:space="preserve">, </w:t>
      </w:r>
      <w:proofErr w:type="spellStart"/>
      <w:r w:rsidRPr="004C2740">
        <w:rPr>
          <w:rFonts w:ascii="Palatino" w:hAnsi="Palatino"/>
          <w:sz w:val="24"/>
          <w:szCs w:val="24"/>
        </w:rPr>
        <w:t>och</w:t>
      </w:r>
      <w:proofErr w:type="spellEnd"/>
      <w:r w:rsidRPr="004C2740">
        <w:rPr>
          <w:rFonts w:ascii="Palatino" w:hAnsi="Palatino"/>
          <w:sz w:val="24"/>
          <w:szCs w:val="24"/>
        </w:rPr>
        <w:t xml:space="preserve"> </w:t>
      </w:r>
      <w:proofErr w:type="spellStart"/>
      <w:r w:rsidRPr="004C2740">
        <w:rPr>
          <w:rFonts w:ascii="Palatino" w:hAnsi="Palatino"/>
          <w:sz w:val="24"/>
          <w:szCs w:val="24"/>
        </w:rPr>
        <w:t>i</w:t>
      </w:r>
      <w:proofErr w:type="spellEnd"/>
      <w:r w:rsidRPr="004C2740">
        <w:rPr>
          <w:rFonts w:ascii="Palatino" w:hAnsi="Palatino"/>
          <w:sz w:val="24"/>
          <w:szCs w:val="24"/>
        </w:rPr>
        <w:t xml:space="preserve"> </w:t>
      </w:r>
      <w:proofErr w:type="spellStart"/>
      <w:r w:rsidRPr="004C2740">
        <w:rPr>
          <w:rFonts w:ascii="Palatino" w:hAnsi="Palatino"/>
          <w:sz w:val="24"/>
          <w:szCs w:val="24"/>
        </w:rPr>
        <w:t>hjärtat</w:t>
      </w:r>
      <w:proofErr w:type="spellEnd"/>
      <w:r w:rsidRPr="004C2740">
        <w:rPr>
          <w:rFonts w:ascii="Palatino" w:hAnsi="Palatino"/>
          <w:sz w:val="24"/>
          <w:szCs w:val="24"/>
        </w:rPr>
        <w:tab/>
        <w:t>that stands with red pools, and into the heart</w:t>
      </w:r>
    </w:p>
    <w:p w14:paraId="2078BBF8" w14:textId="77777777" w:rsidR="00A77B3E" w:rsidRPr="004C2740" w:rsidRDefault="00394A21">
      <w:pPr>
        <w:spacing w:line="240" w:lineRule="auto"/>
        <w:rPr>
          <w:rFonts w:ascii="Palatino" w:hAnsi="Palatino"/>
          <w:sz w:val="24"/>
          <w:szCs w:val="24"/>
        </w:rPr>
      </w:pPr>
      <w:proofErr w:type="spellStart"/>
      <w:proofErr w:type="gramStart"/>
      <w:r w:rsidRPr="004C2740">
        <w:rPr>
          <w:rFonts w:ascii="Palatino" w:hAnsi="Palatino"/>
          <w:sz w:val="24"/>
          <w:szCs w:val="24"/>
        </w:rPr>
        <w:t>där</w:t>
      </w:r>
      <w:proofErr w:type="spellEnd"/>
      <w:proofErr w:type="gramEnd"/>
      <w:r w:rsidRPr="004C2740">
        <w:rPr>
          <w:rFonts w:ascii="Palatino" w:hAnsi="Palatino"/>
          <w:sz w:val="24"/>
          <w:szCs w:val="24"/>
        </w:rPr>
        <w:t xml:space="preserve"> </w:t>
      </w:r>
      <w:proofErr w:type="spellStart"/>
      <w:r w:rsidRPr="004C2740">
        <w:rPr>
          <w:rFonts w:ascii="Palatino" w:hAnsi="Palatino"/>
          <w:sz w:val="24"/>
          <w:szCs w:val="24"/>
        </w:rPr>
        <w:t>vintern</w:t>
      </w:r>
      <w:proofErr w:type="spellEnd"/>
      <w:r w:rsidRPr="004C2740">
        <w:rPr>
          <w:rFonts w:ascii="Palatino" w:hAnsi="Palatino"/>
          <w:sz w:val="24"/>
          <w:szCs w:val="24"/>
        </w:rPr>
        <w:t xml:space="preserve"> </w:t>
      </w:r>
      <w:proofErr w:type="spellStart"/>
      <w:r w:rsidRPr="004C2740">
        <w:rPr>
          <w:rFonts w:ascii="Palatino" w:hAnsi="Palatino"/>
          <w:sz w:val="24"/>
          <w:szCs w:val="24"/>
        </w:rPr>
        <w:t>håller</w:t>
      </w:r>
      <w:proofErr w:type="spellEnd"/>
      <w:r w:rsidRPr="004C2740">
        <w:rPr>
          <w:rFonts w:ascii="Palatino" w:hAnsi="Palatino"/>
          <w:sz w:val="24"/>
          <w:szCs w:val="24"/>
        </w:rPr>
        <w:t xml:space="preserve"> </w:t>
      </w:r>
      <w:proofErr w:type="spellStart"/>
      <w:r w:rsidRPr="004C2740">
        <w:rPr>
          <w:rFonts w:ascii="Palatino" w:hAnsi="Palatino"/>
          <w:sz w:val="24"/>
          <w:szCs w:val="24"/>
        </w:rPr>
        <w:t>stånd</w:t>
      </w:r>
      <w:proofErr w:type="spellEnd"/>
      <w:r w:rsidRPr="004C2740">
        <w:rPr>
          <w:rFonts w:ascii="Palatino" w:hAnsi="Palatino"/>
          <w:sz w:val="24"/>
          <w:szCs w:val="24"/>
        </w:rPr>
        <w:tab/>
      </w:r>
      <w:r w:rsidRPr="004C2740">
        <w:rPr>
          <w:rFonts w:ascii="Palatino" w:hAnsi="Palatino"/>
          <w:sz w:val="24"/>
          <w:szCs w:val="24"/>
        </w:rPr>
        <w:tab/>
      </w:r>
      <w:r w:rsidRPr="004C2740">
        <w:rPr>
          <w:rFonts w:ascii="Palatino" w:hAnsi="Palatino"/>
          <w:sz w:val="24"/>
          <w:szCs w:val="24"/>
        </w:rPr>
        <w:tab/>
        <w:t>where winter holds its ground</w:t>
      </w:r>
    </w:p>
    <w:p w14:paraId="52CFE05A" w14:textId="77777777" w:rsidR="00A77B3E" w:rsidRPr="004C2740" w:rsidRDefault="005F6362">
      <w:pPr>
        <w:spacing w:line="240" w:lineRule="auto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ab/>
      </w:r>
      <w:proofErr w:type="spellStart"/>
      <w:proofErr w:type="gramStart"/>
      <w:r>
        <w:rPr>
          <w:rFonts w:ascii="Palatino" w:hAnsi="Palatino"/>
          <w:sz w:val="24"/>
          <w:szCs w:val="24"/>
        </w:rPr>
        <w:t>hur</w:t>
      </w:r>
      <w:proofErr w:type="spellEnd"/>
      <w:proofErr w:type="gramEnd"/>
      <w:r>
        <w:rPr>
          <w:rFonts w:ascii="Palatino" w:hAnsi="Palatino"/>
          <w:sz w:val="24"/>
          <w:szCs w:val="24"/>
        </w:rPr>
        <w:t xml:space="preserve"> </w:t>
      </w:r>
      <w:proofErr w:type="spellStart"/>
      <w:r>
        <w:rPr>
          <w:rFonts w:ascii="Palatino" w:hAnsi="Palatino"/>
          <w:sz w:val="24"/>
          <w:szCs w:val="24"/>
        </w:rPr>
        <w:t>kan</w:t>
      </w:r>
      <w:proofErr w:type="spellEnd"/>
      <w:r>
        <w:rPr>
          <w:rFonts w:ascii="Palatino" w:hAnsi="Palatino"/>
          <w:sz w:val="24"/>
          <w:szCs w:val="24"/>
        </w:rPr>
        <w:t xml:space="preserve"> man </w:t>
      </w:r>
      <w:proofErr w:type="spellStart"/>
      <w:r>
        <w:rPr>
          <w:rFonts w:ascii="Palatino" w:hAnsi="Palatino"/>
          <w:sz w:val="24"/>
          <w:szCs w:val="24"/>
        </w:rPr>
        <w:t>mostå</w:t>
      </w:r>
      <w:proofErr w:type="spellEnd"/>
      <w:r>
        <w:rPr>
          <w:rFonts w:ascii="Palatino" w:hAnsi="Palatino"/>
          <w:sz w:val="24"/>
          <w:szCs w:val="24"/>
        </w:rPr>
        <w:t>?</w:t>
      </w:r>
      <w:r>
        <w:rPr>
          <w:rFonts w:ascii="Palatino" w:hAnsi="Palatino"/>
          <w:sz w:val="24"/>
          <w:szCs w:val="24"/>
        </w:rPr>
        <w:tab/>
      </w:r>
      <w:r>
        <w:rPr>
          <w:rFonts w:ascii="Palatino" w:hAnsi="Palatino"/>
          <w:sz w:val="24"/>
          <w:szCs w:val="24"/>
        </w:rPr>
        <w:tab/>
      </w:r>
      <w:r>
        <w:rPr>
          <w:rFonts w:ascii="Palatino" w:hAnsi="Palatino"/>
          <w:sz w:val="24"/>
          <w:szCs w:val="24"/>
        </w:rPr>
        <w:tab/>
      </w:r>
      <w:proofErr w:type="gramStart"/>
      <w:r w:rsidR="00394A21" w:rsidRPr="004C2740">
        <w:rPr>
          <w:rFonts w:ascii="Palatino" w:hAnsi="Palatino"/>
          <w:sz w:val="24"/>
          <w:szCs w:val="24"/>
        </w:rPr>
        <w:t>how</w:t>
      </w:r>
      <w:proofErr w:type="gramEnd"/>
      <w:r w:rsidR="00394A21" w:rsidRPr="004C2740">
        <w:rPr>
          <w:rFonts w:ascii="Palatino" w:hAnsi="Palatino"/>
          <w:sz w:val="24"/>
          <w:szCs w:val="24"/>
        </w:rPr>
        <w:t xml:space="preserve"> can you withstand it?</w:t>
      </w:r>
    </w:p>
    <w:p w14:paraId="0BDEAC93" w14:textId="77777777" w:rsidR="00A77B3E" w:rsidRPr="004C2740" w:rsidRDefault="00A77B3E">
      <w:pPr>
        <w:spacing w:line="240" w:lineRule="auto"/>
        <w:rPr>
          <w:rFonts w:ascii="Palatino" w:hAnsi="Palatino"/>
          <w:sz w:val="24"/>
          <w:szCs w:val="24"/>
        </w:rPr>
      </w:pPr>
    </w:p>
    <w:p w14:paraId="788F28A3" w14:textId="77777777" w:rsidR="00A77B3E" w:rsidRPr="004C2740" w:rsidRDefault="00394A21">
      <w:pPr>
        <w:spacing w:line="240" w:lineRule="auto"/>
        <w:rPr>
          <w:rFonts w:ascii="Palatino" w:hAnsi="Palatino"/>
          <w:sz w:val="24"/>
          <w:szCs w:val="24"/>
        </w:rPr>
      </w:pPr>
      <w:proofErr w:type="spellStart"/>
      <w:r w:rsidRPr="004C2740">
        <w:rPr>
          <w:rFonts w:ascii="Palatino" w:hAnsi="Palatino"/>
          <w:sz w:val="24"/>
          <w:szCs w:val="24"/>
        </w:rPr>
        <w:t>Ju</w:t>
      </w:r>
      <w:proofErr w:type="spellEnd"/>
      <w:r w:rsidRPr="004C2740">
        <w:rPr>
          <w:rFonts w:ascii="Palatino" w:hAnsi="Palatino"/>
          <w:sz w:val="24"/>
          <w:szCs w:val="24"/>
        </w:rPr>
        <w:t xml:space="preserve"> </w:t>
      </w:r>
      <w:proofErr w:type="spellStart"/>
      <w:r w:rsidRPr="004C2740">
        <w:rPr>
          <w:rFonts w:ascii="Palatino" w:hAnsi="Palatino"/>
          <w:sz w:val="24"/>
          <w:szCs w:val="24"/>
        </w:rPr>
        <w:t>lägre</w:t>
      </w:r>
      <w:proofErr w:type="spellEnd"/>
      <w:r w:rsidRPr="004C2740">
        <w:rPr>
          <w:rFonts w:ascii="Palatino" w:hAnsi="Palatino"/>
          <w:sz w:val="24"/>
          <w:szCs w:val="24"/>
        </w:rPr>
        <w:t xml:space="preserve"> </w:t>
      </w:r>
      <w:proofErr w:type="spellStart"/>
      <w:r w:rsidRPr="004C2740">
        <w:rPr>
          <w:rFonts w:ascii="Palatino" w:hAnsi="Palatino"/>
          <w:sz w:val="24"/>
          <w:szCs w:val="24"/>
        </w:rPr>
        <w:t>solen</w:t>
      </w:r>
      <w:proofErr w:type="spellEnd"/>
      <w:r w:rsidRPr="004C2740">
        <w:rPr>
          <w:rFonts w:ascii="Palatino" w:hAnsi="Palatino"/>
          <w:sz w:val="24"/>
          <w:szCs w:val="24"/>
        </w:rPr>
        <w:tab/>
      </w:r>
      <w:r w:rsidRPr="004C2740">
        <w:rPr>
          <w:rFonts w:ascii="Palatino" w:hAnsi="Palatino"/>
          <w:sz w:val="24"/>
          <w:szCs w:val="24"/>
        </w:rPr>
        <w:tab/>
      </w:r>
      <w:r w:rsidRPr="004C2740">
        <w:rPr>
          <w:rFonts w:ascii="Palatino" w:hAnsi="Palatino"/>
          <w:sz w:val="24"/>
          <w:szCs w:val="24"/>
        </w:rPr>
        <w:tab/>
      </w:r>
      <w:r w:rsidRPr="004C2740">
        <w:rPr>
          <w:rFonts w:ascii="Palatino" w:hAnsi="Palatino"/>
          <w:sz w:val="24"/>
          <w:szCs w:val="24"/>
        </w:rPr>
        <w:tab/>
      </w:r>
      <w:r w:rsidRPr="004C2740">
        <w:rPr>
          <w:rFonts w:ascii="Palatino" w:hAnsi="Palatino"/>
          <w:sz w:val="24"/>
          <w:szCs w:val="24"/>
        </w:rPr>
        <w:tab/>
      </w:r>
      <w:proofErr w:type="gramStart"/>
      <w:r w:rsidRPr="004C2740">
        <w:rPr>
          <w:rFonts w:ascii="Palatino" w:hAnsi="Palatino"/>
          <w:sz w:val="24"/>
          <w:szCs w:val="24"/>
        </w:rPr>
        <w:t>The</w:t>
      </w:r>
      <w:proofErr w:type="gramEnd"/>
      <w:r w:rsidRPr="004C2740">
        <w:rPr>
          <w:rFonts w:ascii="Palatino" w:hAnsi="Palatino"/>
          <w:sz w:val="24"/>
          <w:szCs w:val="24"/>
        </w:rPr>
        <w:t xml:space="preserve"> lower the sun</w:t>
      </w:r>
    </w:p>
    <w:p w14:paraId="2716FFFC" w14:textId="77777777" w:rsidR="00A77B3E" w:rsidRPr="004C2740" w:rsidRDefault="00394A21">
      <w:pPr>
        <w:spacing w:line="240" w:lineRule="auto"/>
        <w:rPr>
          <w:rFonts w:ascii="Palatino" w:hAnsi="Palatino"/>
          <w:sz w:val="24"/>
          <w:szCs w:val="24"/>
        </w:rPr>
      </w:pPr>
      <w:proofErr w:type="spellStart"/>
      <w:proofErr w:type="gramStart"/>
      <w:r w:rsidRPr="004C2740">
        <w:rPr>
          <w:rFonts w:ascii="Palatino" w:hAnsi="Palatino"/>
          <w:sz w:val="24"/>
          <w:szCs w:val="24"/>
        </w:rPr>
        <w:t>dess</w:t>
      </w:r>
      <w:proofErr w:type="spellEnd"/>
      <w:proofErr w:type="gramEnd"/>
      <w:r w:rsidRPr="004C2740">
        <w:rPr>
          <w:rFonts w:ascii="Palatino" w:hAnsi="Palatino"/>
          <w:sz w:val="24"/>
          <w:szCs w:val="24"/>
        </w:rPr>
        <w:t xml:space="preserve"> </w:t>
      </w:r>
      <w:proofErr w:type="spellStart"/>
      <w:r w:rsidRPr="004C2740">
        <w:rPr>
          <w:rFonts w:ascii="Palatino" w:hAnsi="Palatino"/>
          <w:sz w:val="24"/>
          <w:szCs w:val="24"/>
        </w:rPr>
        <w:t>blåare</w:t>
      </w:r>
      <w:proofErr w:type="spellEnd"/>
      <w:r w:rsidRPr="004C2740">
        <w:rPr>
          <w:rFonts w:ascii="Palatino" w:hAnsi="Palatino"/>
          <w:sz w:val="24"/>
          <w:szCs w:val="24"/>
        </w:rPr>
        <w:t xml:space="preserve"> </w:t>
      </w:r>
      <w:proofErr w:type="spellStart"/>
      <w:r w:rsidRPr="004C2740">
        <w:rPr>
          <w:rFonts w:ascii="Palatino" w:hAnsi="Palatino"/>
          <w:sz w:val="24"/>
          <w:szCs w:val="24"/>
        </w:rPr>
        <w:t>isen</w:t>
      </w:r>
      <w:proofErr w:type="spellEnd"/>
      <w:r w:rsidRPr="004C2740">
        <w:rPr>
          <w:rFonts w:ascii="Palatino" w:hAnsi="Palatino"/>
          <w:sz w:val="24"/>
          <w:szCs w:val="24"/>
        </w:rPr>
        <w:t xml:space="preserve">, </w:t>
      </w:r>
      <w:proofErr w:type="spellStart"/>
      <w:r w:rsidRPr="004C2740">
        <w:rPr>
          <w:rFonts w:ascii="Palatino" w:hAnsi="Palatino"/>
          <w:sz w:val="24"/>
          <w:szCs w:val="24"/>
        </w:rPr>
        <w:t>vassare</w:t>
      </w:r>
      <w:proofErr w:type="spellEnd"/>
      <w:r w:rsidRPr="004C2740">
        <w:rPr>
          <w:rFonts w:ascii="Palatino" w:hAnsi="Palatino"/>
          <w:sz w:val="24"/>
          <w:szCs w:val="24"/>
        </w:rPr>
        <w:t xml:space="preserve"> </w:t>
      </w:r>
      <w:proofErr w:type="spellStart"/>
      <w:r w:rsidRPr="004C2740">
        <w:rPr>
          <w:rFonts w:ascii="Palatino" w:hAnsi="Palatino"/>
          <w:sz w:val="24"/>
          <w:szCs w:val="24"/>
        </w:rPr>
        <w:t>blå</w:t>
      </w:r>
      <w:proofErr w:type="spellEnd"/>
      <w:r w:rsidRPr="004C2740">
        <w:rPr>
          <w:rFonts w:ascii="Palatino" w:hAnsi="Palatino"/>
          <w:sz w:val="24"/>
          <w:szCs w:val="24"/>
        </w:rPr>
        <w:t xml:space="preserve"> </w:t>
      </w:r>
      <w:proofErr w:type="spellStart"/>
      <w:r w:rsidRPr="004C2740">
        <w:rPr>
          <w:rFonts w:ascii="Palatino" w:hAnsi="Palatino"/>
          <w:sz w:val="24"/>
          <w:szCs w:val="24"/>
        </w:rPr>
        <w:t>som</w:t>
      </w:r>
      <w:proofErr w:type="spellEnd"/>
      <w:r w:rsidRPr="004C2740">
        <w:rPr>
          <w:rFonts w:ascii="Palatino" w:hAnsi="Palatino"/>
          <w:sz w:val="24"/>
          <w:szCs w:val="24"/>
        </w:rPr>
        <w:t xml:space="preserve"> </w:t>
      </w:r>
      <w:proofErr w:type="spellStart"/>
      <w:r w:rsidRPr="004C2740">
        <w:rPr>
          <w:rFonts w:ascii="Palatino" w:hAnsi="Palatino"/>
          <w:sz w:val="24"/>
          <w:szCs w:val="24"/>
        </w:rPr>
        <w:t>svärd</w:t>
      </w:r>
      <w:proofErr w:type="spellEnd"/>
      <w:r w:rsidRPr="004C2740">
        <w:rPr>
          <w:rFonts w:ascii="Palatino" w:hAnsi="Palatino"/>
          <w:sz w:val="24"/>
          <w:szCs w:val="24"/>
        </w:rPr>
        <w:tab/>
        <w:t>the bluer the ice, sharper blue like a sword</w:t>
      </w:r>
    </w:p>
    <w:p w14:paraId="3867294F" w14:textId="77777777" w:rsidR="00A77B3E" w:rsidRPr="004C2740" w:rsidRDefault="00394A21">
      <w:pPr>
        <w:spacing w:line="240" w:lineRule="auto"/>
        <w:rPr>
          <w:rFonts w:ascii="Palatino" w:hAnsi="Palatino"/>
          <w:sz w:val="24"/>
          <w:szCs w:val="24"/>
        </w:rPr>
      </w:pPr>
      <w:proofErr w:type="spellStart"/>
      <w:proofErr w:type="gramStart"/>
      <w:r w:rsidRPr="004C2740">
        <w:rPr>
          <w:rFonts w:ascii="Palatino" w:hAnsi="Palatino"/>
          <w:sz w:val="24"/>
          <w:szCs w:val="24"/>
        </w:rPr>
        <w:t>dess</w:t>
      </w:r>
      <w:proofErr w:type="spellEnd"/>
      <w:proofErr w:type="gramEnd"/>
      <w:r w:rsidRPr="004C2740">
        <w:rPr>
          <w:rFonts w:ascii="Palatino" w:hAnsi="Palatino"/>
          <w:sz w:val="24"/>
          <w:szCs w:val="24"/>
        </w:rPr>
        <w:t xml:space="preserve"> </w:t>
      </w:r>
      <w:proofErr w:type="spellStart"/>
      <w:r w:rsidRPr="004C2740">
        <w:rPr>
          <w:rFonts w:ascii="Palatino" w:hAnsi="Palatino"/>
          <w:sz w:val="24"/>
          <w:szCs w:val="24"/>
        </w:rPr>
        <w:t>rödare</w:t>
      </w:r>
      <w:proofErr w:type="spellEnd"/>
      <w:r w:rsidRPr="004C2740">
        <w:rPr>
          <w:rFonts w:ascii="Palatino" w:hAnsi="Palatino"/>
          <w:sz w:val="24"/>
          <w:szCs w:val="24"/>
        </w:rPr>
        <w:t xml:space="preserve"> </w:t>
      </w:r>
      <w:proofErr w:type="spellStart"/>
      <w:r w:rsidRPr="004C2740">
        <w:rPr>
          <w:rFonts w:ascii="Palatino" w:hAnsi="Palatino"/>
          <w:sz w:val="24"/>
          <w:szCs w:val="24"/>
        </w:rPr>
        <w:t>alens</w:t>
      </w:r>
      <w:proofErr w:type="spellEnd"/>
      <w:r w:rsidRPr="004C2740">
        <w:rPr>
          <w:rFonts w:ascii="Palatino" w:hAnsi="Palatino"/>
          <w:sz w:val="24"/>
          <w:szCs w:val="24"/>
        </w:rPr>
        <w:t xml:space="preserve"> </w:t>
      </w:r>
      <w:proofErr w:type="spellStart"/>
      <w:r w:rsidRPr="004C2740">
        <w:rPr>
          <w:rFonts w:ascii="Palatino" w:hAnsi="Palatino"/>
          <w:sz w:val="24"/>
          <w:szCs w:val="24"/>
        </w:rPr>
        <w:t>hängen</w:t>
      </w:r>
      <w:proofErr w:type="spellEnd"/>
      <w:r w:rsidRPr="004C2740">
        <w:rPr>
          <w:rFonts w:ascii="Palatino" w:hAnsi="Palatino"/>
          <w:sz w:val="24"/>
          <w:szCs w:val="24"/>
        </w:rPr>
        <w:tab/>
      </w:r>
      <w:r w:rsidRPr="004C2740">
        <w:rPr>
          <w:rFonts w:ascii="Palatino" w:hAnsi="Palatino"/>
          <w:sz w:val="24"/>
          <w:szCs w:val="24"/>
        </w:rPr>
        <w:tab/>
      </w:r>
      <w:r w:rsidRPr="004C2740">
        <w:rPr>
          <w:rFonts w:ascii="Palatino" w:hAnsi="Palatino"/>
          <w:sz w:val="24"/>
          <w:szCs w:val="24"/>
        </w:rPr>
        <w:tab/>
        <w:t>the redder the alder’s catkins</w:t>
      </w:r>
    </w:p>
    <w:p w14:paraId="68A88F78" w14:textId="77777777" w:rsidR="004C2740" w:rsidRDefault="00394A21">
      <w:pPr>
        <w:spacing w:line="240" w:lineRule="auto"/>
        <w:rPr>
          <w:rFonts w:ascii="Palatino" w:hAnsi="Palatino"/>
          <w:sz w:val="24"/>
          <w:szCs w:val="24"/>
        </w:rPr>
      </w:pPr>
      <w:proofErr w:type="spellStart"/>
      <w:proofErr w:type="gramStart"/>
      <w:r w:rsidRPr="004C2740">
        <w:rPr>
          <w:rFonts w:ascii="Palatino" w:hAnsi="Palatino"/>
          <w:sz w:val="24"/>
          <w:szCs w:val="24"/>
        </w:rPr>
        <w:t>dess</w:t>
      </w:r>
      <w:proofErr w:type="spellEnd"/>
      <w:proofErr w:type="gramEnd"/>
      <w:r w:rsidRPr="004C2740">
        <w:rPr>
          <w:rFonts w:ascii="Palatino" w:hAnsi="Palatino"/>
          <w:sz w:val="24"/>
          <w:szCs w:val="24"/>
        </w:rPr>
        <w:t xml:space="preserve"> </w:t>
      </w:r>
      <w:proofErr w:type="spellStart"/>
      <w:r w:rsidRPr="004C2740">
        <w:rPr>
          <w:rFonts w:ascii="Palatino" w:hAnsi="Palatino"/>
          <w:sz w:val="24"/>
          <w:szCs w:val="24"/>
        </w:rPr>
        <w:t>hårdare</w:t>
      </w:r>
      <w:proofErr w:type="spellEnd"/>
      <w:r w:rsidRPr="004C2740">
        <w:rPr>
          <w:rFonts w:ascii="Palatino" w:hAnsi="Palatino"/>
          <w:sz w:val="24"/>
          <w:szCs w:val="24"/>
        </w:rPr>
        <w:t xml:space="preserve"> </w:t>
      </w:r>
      <w:proofErr w:type="spellStart"/>
      <w:r w:rsidRPr="004C2740">
        <w:rPr>
          <w:rFonts w:ascii="Palatino" w:hAnsi="Palatino"/>
          <w:sz w:val="24"/>
          <w:szCs w:val="24"/>
        </w:rPr>
        <w:t>björkens</w:t>
      </w:r>
      <w:proofErr w:type="spellEnd"/>
      <w:r w:rsidRPr="004C2740">
        <w:rPr>
          <w:rFonts w:ascii="Palatino" w:hAnsi="Palatino"/>
          <w:sz w:val="24"/>
          <w:szCs w:val="24"/>
        </w:rPr>
        <w:t xml:space="preserve"> </w:t>
      </w:r>
      <w:proofErr w:type="spellStart"/>
      <w:r w:rsidRPr="004C2740">
        <w:rPr>
          <w:rFonts w:ascii="Palatino" w:hAnsi="Palatino"/>
          <w:sz w:val="24"/>
          <w:szCs w:val="24"/>
        </w:rPr>
        <w:t>knoppar</w:t>
      </w:r>
      <w:proofErr w:type="spellEnd"/>
      <w:r w:rsidRPr="004C2740">
        <w:rPr>
          <w:rFonts w:ascii="Palatino" w:hAnsi="Palatino"/>
          <w:sz w:val="24"/>
          <w:szCs w:val="24"/>
        </w:rPr>
        <w:t xml:space="preserve"> </w:t>
      </w:r>
      <w:proofErr w:type="spellStart"/>
      <w:r w:rsidRPr="004C2740">
        <w:rPr>
          <w:rFonts w:ascii="Palatino" w:hAnsi="Palatino"/>
          <w:sz w:val="24"/>
          <w:szCs w:val="24"/>
        </w:rPr>
        <w:t>i</w:t>
      </w:r>
      <w:proofErr w:type="spellEnd"/>
      <w:r w:rsidRPr="004C2740">
        <w:rPr>
          <w:rFonts w:ascii="Palatino" w:hAnsi="Palatino"/>
          <w:sz w:val="24"/>
          <w:szCs w:val="24"/>
        </w:rPr>
        <w:t xml:space="preserve"> </w:t>
      </w:r>
      <w:proofErr w:type="spellStart"/>
      <w:r w:rsidRPr="004C2740">
        <w:rPr>
          <w:rFonts w:ascii="Palatino" w:hAnsi="Palatino"/>
          <w:sz w:val="24"/>
          <w:szCs w:val="24"/>
        </w:rPr>
        <w:t>bastuns</w:t>
      </w:r>
      <w:proofErr w:type="spellEnd"/>
      <w:r w:rsidRPr="004C2740">
        <w:rPr>
          <w:rFonts w:ascii="Palatino" w:hAnsi="Palatino"/>
          <w:sz w:val="24"/>
          <w:szCs w:val="24"/>
        </w:rPr>
        <w:t xml:space="preserve"> </w:t>
      </w:r>
      <w:proofErr w:type="spellStart"/>
      <w:r w:rsidRPr="004C2740">
        <w:rPr>
          <w:rFonts w:ascii="Palatino" w:hAnsi="Palatino"/>
          <w:sz w:val="24"/>
          <w:szCs w:val="24"/>
        </w:rPr>
        <w:t>rök</w:t>
      </w:r>
      <w:proofErr w:type="spellEnd"/>
      <w:r w:rsidRPr="004C2740">
        <w:rPr>
          <w:rFonts w:ascii="Palatino" w:hAnsi="Palatino"/>
          <w:sz w:val="24"/>
          <w:szCs w:val="24"/>
        </w:rPr>
        <w:t xml:space="preserve"> the harder the </w:t>
      </w:r>
      <w:proofErr w:type="spellStart"/>
      <w:r w:rsidRPr="004C2740">
        <w:rPr>
          <w:rFonts w:ascii="Palatino" w:hAnsi="Palatino"/>
          <w:sz w:val="24"/>
          <w:szCs w:val="24"/>
        </w:rPr>
        <w:t>birchtrees</w:t>
      </w:r>
      <w:proofErr w:type="spellEnd"/>
      <w:r w:rsidRPr="004C2740">
        <w:rPr>
          <w:rFonts w:ascii="Palatino" w:hAnsi="Palatino"/>
          <w:sz w:val="24"/>
          <w:szCs w:val="24"/>
        </w:rPr>
        <w:t xml:space="preserve">’ buds in the </w:t>
      </w:r>
    </w:p>
    <w:p w14:paraId="2594CB48" w14:textId="77777777" w:rsidR="00A77B3E" w:rsidRPr="004C2740" w:rsidRDefault="00394A21" w:rsidP="004C2740">
      <w:pPr>
        <w:spacing w:line="240" w:lineRule="auto"/>
        <w:ind w:left="3600" w:firstLine="720"/>
        <w:rPr>
          <w:rFonts w:ascii="Palatino" w:hAnsi="Palatino"/>
          <w:sz w:val="24"/>
          <w:szCs w:val="24"/>
        </w:rPr>
      </w:pPr>
      <w:proofErr w:type="gramStart"/>
      <w:r w:rsidRPr="004C2740">
        <w:rPr>
          <w:rFonts w:ascii="Palatino" w:hAnsi="Palatino"/>
          <w:sz w:val="24"/>
          <w:szCs w:val="24"/>
        </w:rPr>
        <w:t>sauna</w:t>
      </w:r>
      <w:proofErr w:type="gramEnd"/>
      <w:r w:rsidRPr="004C2740">
        <w:rPr>
          <w:rFonts w:ascii="Palatino" w:hAnsi="Palatino"/>
          <w:sz w:val="24"/>
          <w:szCs w:val="24"/>
        </w:rPr>
        <w:t xml:space="preserve"> smoke</w:t>
      </w:r>
    </w:p>
    <w:p w14:paraId="58475715" w14:textId="77777777" w:rsidR="00A77B3E" w:rsidRPr="004C2740" w:rsidRDefault="00394A21">
      <w:pPr>
        <w:spacing w:line="240" w:lineRule="auto"/>
        <w:rPr>
          <w:rFonts w:ascii="Palatino" w:hAnsi="Palatino"/>
          <w:sz w:val="24"/>
          <w:szCs w:val="24"/>
        </w:rPr>
      </w:pPr>
      <w:proofErr w:type="spellStart"/>
      <w:proofErr w:type="gramStart"/>
      <w:r w:rsidRPr="004C2740">
        <w:rPr>
          <w:rFonts w:ascii="Palatino" w:hAnsi="Palatino"/>
          <w:sz w:val="24"/>
          <w:szCs w:val="24"/>
        </w:rPr>
        <w:t>havtornsbusken</w:t>
      </w:r>
      <w:proofErr w:type="spellEnd"/>
      <w:proofErr w:type="gramEnd"/>
      <w:r w:rsidRPr="004C2740">
        <w:rPr>
          <w:rFonts w:ascii="Palatino" w:hAnsi="Palatino"/>
          <w:sz w:val="24"/>
          <w:szCs w:val="24"/>
        </w:rPr>
        <w:t xml:space="preserve"> </w:t>
      </w:r>
      <w:proofErr w:type="spellStart"/>
      <w:r w:rsidRPr="004C2740">
        <w:rPr>
          <w:rFonts w:ascii="Palatino" w:hAnsi="Palatino"/>
          <w:sz w:val="24"/>
          <w:szCs w:val="24"/>
        </w:rPr>
        <w:t>klamrar</w:t>
      </w:r>
      <w:proofErr w:type="spellEnd"/>
      <w:r w:rsidRPr="004C2740">
        <w:rPr>
          <w:rFonts w:ascii="Palatino" w:hAnsi="Palatino"/>
          <w:sz w:val="24"/>
          <w:szCs w:val="24"/>
        </w:rPr>
        <w:t xml:space="preserve"> </w:t>
      </w:r>
      <w:proofErr w:type="spellStart"/>
      <w:r w:rsidRPr="004C2740">
        <w:rPr>
          <w:rFonts w:ascii="Palatino" w:hAnsi="Palatino"/>
          <w:sz w:val="24"/>
          <w:szCs w:val="24"/>
        </w:rPr>
        <w:t>stel</w:t>
      </w:r>
      <w:proofErr w:type="spellEnd"/>
      <w:r w:rsidRPr="004C2740">
        <w:rPr>
          <w:rFonts w:ascii="Palatino" w:hAnsi="Palatino"/>
          <w:sz w:val="24"/>
          <w:szCs w:val="24"/>
        </w:rPr>
        <w:t xml:space="preserve"> mot </w:t>
      </w:r>
      <w:proofErr w:type="spellStart"/>
      <w:r w:rsidRPr="004C2740">
        <w:rPr>
          <w:rFonts w:ascii="Palatino" w:hAnsi="Palatino"/>
          <w:sz w:val="24"/>
          <w:szCs w:val="24"/>
        </w:rPr>
        <w:t>stenen</w:t>
      </w:r>
      <w:proofErr w:type="spellEnd"/>
      <w:r w:rsidRPr="004C2740">
        <w:rPr>
          <w:rFonts w:ascii="Palatino" w:hAnsi="Palatino"/>
          <w:sz w:val="24"/>
          <w:szCs w:val="24"/>
        </w:rPr>
        <w:tab/>
        <w:t>the buckthorn staples steel to stone</w:t>
      </w:r>
    </w:p>
    <w:p w14:paraId="43E496DF" w14:textId="77777777" w:rsidR="00A77B3E" w:rsidRPr="004C2740" w:rsidRDefault="00394A21">
      <w:pPr>
        <w:spacing w:line="240" w:lineRule="auto"/>
        <w:rPr>
          <w:rFonts w:ascii="Palatino" w:hAnsi="Palatino"/>
          <w:sz w:val="24"/>
          <w:szCs w:val="24"/>
        </w:rPr>
      </w:pPr>
      <w:proofErr w:type="gramStart"/>
      <w:r w:rsidRPr="004C2740">
        <w:rPr>
          <w:rFonts w:ascii="Palatino" w:hAnsi="Palatino"/>
          <w:sz w:val="24"/>
          <w:szCs w:val="24"/>
        </w:rPr>
        <w:t>men</w:t>
      </w:r>
      <w:proofErr w:type="gramEnd"/>
      <w:r w:rsidRPr="004C2740">
        <w:rPr>
          <w:rFonts w:ascii="Palatino" w:hAnsi="Palatino"/>
          <w:sz w:val="24"/>
          <w:szCs w:val="24"/>
        </w:rPr>
        <w:t xml:space="preserve"> </w:t>
      </w:r>
      <w:proofErr w:type="spellStart"/>
      <w:r w:rsidRPr="004C2740">
        <w:rPr>
          <w:rFonts w:ascii="Palatino" w:hAnsi="Palatino"/>
          <w:sz w:val="24"/>
          <w:szCs w:val="24"/>
        </w:rPr>
        <w:t>snön</w:t>
      </w:r>
      <w:proofErr w:type="spellEnd"/>
      <w:r w:rsidRPr="004C2740">
        <w:rPr>
          <w:rFonts w:ascii="Palatino" w:hAnsi="Palatino"/>
          <w:sz w:val="24"/>
          <w:szCs w:val="24"/>
        </w:rPr>
        <w:t xml:space="preserve"> </w:t>
      </w:r>
      <w:proofErr w:type="spellStart"/>
      <w:r w:rsidRPr="004C2740">
        <w:rPr>
          <w:rFonts w:ascii="Palatino" w:hAnsi="Palatino"/>
          <w:sz w:val="24"/>
          <w:szCs w:val="24"/>
        </w:rPr>
        <w:t>brinner</w:t>
      </w:r>
      <w:proofErr w:type="spellEnd"/>
      <w:r w:rsidRPr="004C2740">
        <w:rPr>
          <w:rFonts w:ascii="Palatino" w:hAnsi="Palatino"/>
          <w:sz w:val="24"/>
          <w:szCs w:val="24"/>
        </w:rPr>
        <w:t xml:space="preserve"> </w:t>
      </w:r>
      <w:proofErr w:type="spellStart"/>
      <w:r w:rsidRPr="004C2740">
        <w:rPr>
          <w:rFonts w:ascii="Palatino" w:hAnsi="Palatino"/>
          <w:sz w:val="24"/>
          <w:szCs w:val="24"/>
        </w:rPr>
        <w:t>som</w:t>
      </w:r>
      <w:proofErr w:type="spellEnd"/>
      <w:r w:rsidRPr="004C2740">
        <w:rPr>
          <w:rFonts w:ascii="Palatino" w:hAnsi="Palatino"/>
          <w:sz w:val="24"/>
          <w:szCs w:val="24"/>
        </w:rPr>
        <w:t xml:space="preserve"> frisk </w:t>
      </w:r>
      <w:proofErr w:type="spellStart"/>
      <w:r w:rsidRPr="004C2740">
        <w:rPr>
          <w:rFonts w:ascii="Palatino" w:hAnsi="Palatino"/>
          <w:sz w:val="24"/>
          <w:szCs w:val="24"/>
        </w:rPr>
        <w:t>eld</w:t>
      </w:r>
      <w:proofErr w:type="spellEnd"/>
      <w:r w:rsidRPr="004C2740">
        <w:rPr>
          <w:rFonts w:ascii="Palatino" w:hAnsi="Palatino"/>
          <w:sz w:val="24"/>
          <w:szCs w:val="24"/>
        </w:rPr>
        <w:t>.</w:t>
      </w:r>
      <w:r w:rsidRPr="004C2740">
        <w:rPr>
          <w:rFonts w:ascii="Palatino" w:hAnsi="Palatino"/>
          <w:sz w:val="24"/>
          <w:szCs w:val="24"/>
        </w:rPr>
        <w:tab/>
      </w:r>
      <w:r w:rsidRPr="004C2740">
        <w:rPr>
          <w:rFonts w:ascii="Palatino" w:hAnsi="Palatino"/>
          <w:sz w:val="24"/>
          <w:szCs w:val="24"/>
        </w:rPr>
        <w:tab/>
      </w:r>
      <w:proofErr w:type="gramStart"/>
      <w:r w:rsidRPr="004C2740">
        <w:rPr>
          <w:rFonts w:ascii="Palatino" w:hAnsi="Palatino"/>
          <w:sz w:val="24"/>
          <w:szCs w:val="24"/>
        </w:rPr>
        <w:t>but</w:t>
      </w:r>
      <w:proofErr w:type="gramEnd"/>
      <w:r w:rsidRPr="004C2740">
        <w:rPr>
          <w:rFonts w:ascii="Palatino" w:hAnsi="Palatino"/>
          <w:sz w:val="24"/>
          <w:szCs w:val="24"/>
        </w:rPr>
        <w:t xml:space="preserve"> the snow burns like fresh fire.</w:t>
      </w:r>
    </w:p>
    <w:p w14:paraId="337CC579" w14:textId="77777777" w:rsidR="00A77B3E" w:rsidRPr="004C2740" w:rsidRDefault="00A77B3E">
      <w:pPr>
        <w:spacing w:line="240" w:lineRule="auto"/>
        <w:rPr>
          <w:rFonts w:ascii="Palatino" w:hAnsi="Palatino"/>
          <w:sz w:val="24"/>
          <w:szCs w:val="24"/>
        </w:rPr>
      </w:pPr>
    </w:p>
    <w:p w14:paraId="54B09257" w14:textId="1367A0EA" w:rsidR="00A77B3E" w:rsidRPr="004C2740" w:rsidRDefault="00394A21" w:rsidP="00394A21">
      <w:pPr>
        <w:spacing w:line="240" w:lineRule="auto"/>
        <w:ind w:firstLine="720"/>
        <w:rPr>
          <w:rFonts w:ascii="Palatino" w:hAnsi="Palatino"/>
          <w:sz w:val="24"/>
          <w:szCs w:val="24"/>
        </w:rPr>
      </w:pPr>
      <w:proofErr w:type="spellStart"/>
      <w:r>
        <w:rPr>
          <w:rFonts w:ascii="Palatino" w:hAnsi="Palatino"/>
          <w:sz w:val="24"/>
          <w:szCs w:val="24"/>
        </w:rPr>
        <w:t>Sulveig</w:t>
      </w:r>
      <w:proofErr w:type="spellEnd"/>
      <w:r>
        <w:rPr>
          <w:rFonts w:ascii="Palatino" w:hAnsi="Palatino"/>
          <w:sz w:val="24"/>
          <w:szCs w:val="24"/>
        </w:rPr>
        <w:t xml:space="preserve"> von </w:t>
      </w:r>
      <w:proofErr w:type="spellStart"/>
      <w:r>
        <w:rPr>
          <w:rFonts w:ascii="Palatino" w:hAnsi="Palatino"/>
          <w:sz w:val="24"/>
          <w:szCs w:val="24"/>
        </w:rPr>
        <w:t>Schoultz</w:t>
      </w:r>
      <w:proofErr w:type="spellEnd"/>
      <w:r>
        <w:rPr>
          <w:rFonts w:ascii="Palatino" w:hAnsi="Palatino"/>
          <w:sz w:val="24"/>
          <w:szCs w:val="24"/>
        </w:rPr>
        <w:tab/>
      </w:r>
      <w:r>
        <w:rPr>
          <w:rFonts w:ascii="Palatino" w:hAnsi="Palatino"/>
          <w:sz w:val="24"/>
          <w:szCs w:val="24"/>
        </w:rPr>
        <w:tab/>
      </w:r>
      <w:r>
        <w:rPr>
          <w:rFonts w:ascii="Palatino" w:hAnsi="Palatino"/>
          <w:sz w:val="24"/>
          <w:szCs w:val="24"/>
        </w:rPr>
        <w:tab/>
      </w:r>
      <w:proofErr w:type="spellStart"/>
      <w:r w:rsidRPr="004C2740">
        <w:rPr>
          <w:rFonts w:ascii="Palatino" w:hAnsi="Palatino"/>
          <w:sz w:val="24"/>
          <w:szCs w:val="24"/>
        </w:rPr>
        <w:t>Solveg</w:t>
      </w:r>
      <w:proofErr w:type="spellEnd"/>
      <w:r w:rsidRPr="004C2740">
        <w:rPr>
          <w:rFonts w:ascii="Palatino" w:hAnsi="Palatino"/>
          <w:sz w:val="24"/>
          <w:szCs w:val="24"/>
        </w:rPr>
        <w:t xml:space="preserve"> von </w:t>
      </w:r>
      <w:proofErr w:type="spellStart"/>
      <w:r w:rsidRPr="004C2740">
        <w:rPr>
          <w:rFonts w:ascii="Palatino" w:hAnsi="Palatino"/>
          <w:sz w:val="24"/>
          <w:szCs w:val="24"/>
        </w:rPr>
        <w:t>Schoultz</w:t>
      </w:r>
      <w:proofErr w:type="spellEnd"/>
      <w:r w:rsidRPr="004C2740">
        <w:rPr>
          <w:rFonts w:ascii="Palatino" w:hAnsi="Palatino"/>
          <w:sz w:val="24"/>
          <w:szCs w:val="24"/>
        </w:rPr>
        <w:t xml:space="preserve"> (from </w:t>
      </w:r>
      <w:r w:rsidRPr="004C2740">
        <w:rPr>
          <w:rFonts w:ascii="Palatino" w:hAnsi="Palatino"/>
          <w:sz w:val="24"/>
          <w:szCs w:val="24"/>
          <w:u w:val="single"/>
        </w:rPr>
        <w:t>Easter</w:t>
      </w:r>
    </w:p>
    <w:p w14:paraId="14EAF637" w14:textId="1306DED4" w:rsidR="00A77B3E" w:rsidRPr="004C2740" w:rsidRDefault="00394A21">
      <w:pPr>
        <w:spacing w:line="240" w:lineRule="auto"/>
        <w:ind w:left="1440"/>
        <w:rPr>
          <w:rFonts w:ascii="Palatino" w:hAnsi="Palatino"/>
          <w:sz w:val="24"/>
          <w:szCs w:val="24"/>
        </w:rPr>
      </w:pPr>
      <w:r w:rsidRPr="004C2740">
        <w:rPr>
          <w:rFonts w:ascii="Palatino" w:hAnsi="Palatino"/>
          <w:sz w:val="24"/>
          <w:szCs w:val="24"/>
        </w:rPr>
        <w:tab/>
        <w:t>(</w:t>
      </w:r>
      <w:proofErr w:type="gramStart"/>
      <w:r w:rsidRPr="004C2740">
        <w:rPr>
          <w:rFonts w:ascii="Palatino" w:hAnsi="Palatino"/>
          <w:sz w:val="24"/>
          <w:szCs w:val="24"/>
        </w:rPr>
        <w:t>from</w:t>
      </w:r>
      <w:proofErr w:type="gramEnd"/>
      <w:r w:rsidRPr="004C2740">
        <w:rPr>
          <w:rFonts w:ascii="Palatino" w:hAnsi="Palatino"/>
          <w:sz w:val="24"/>
          <w:szCs w:val="24"/>
        </w:rPr>
        <w:t xml:space="preserve"> ‘</w:t>
      </w:r>
      <w:proofErr w:type="spellStart"/>
      <w:r w:rsidRPr="004C2740">
        <w:rPr>
          <w:rFonts w:ascii="Palatino" w:hAnsi="Palatino"/>
          <w:sz w:val="24"/>
          <w:szCs w:val="24"/>
        </w:rPr>
        <w:t>Påsksvit</w:t>
      </w:r>
      <w:proofErr w:type="spellEnd"/>
      <w:r w:rsidRPr="004C2740">
        <w:rPr>
          <w:rFonts w:ascii="Palatino" w:hAnsi="Palatino"/>
          <w:sz w:val="24"/>
          <w:szCs w:val="24"/>
        </w:rPr>
        <w:t>’)</w:t>
      </w:r>
      <w:r w:rsidRPr="004C2740">
        <w:rPr>
          <w:rFonts w:ascii="Palatino" w:hAnsi="Palatino"/>
          <w:sz w:val="24"/>
          <w:szCs w:val="24"/>
        </w:rPr>
        <w:tab/>
      </w:r>
      <w:r w:rsidRPr="004C2740">
        <w:rPr>
          <w:rFonts w:ascii="Palatino" w:hAnsi="Palatino"/>
          <w:sz w:val="24"/>
          <w:szCs w:val="24"/>
        </w:rPr>
        <w:tab/>
      </w:r>
      <w:r w:rsidRPr="004C2740">
        <w:rPr>
          <w:rFonts w:ascii="Palatino" w:hAnsi="Palatino"/>
          <w:sz w:val="24"/>
          <w:szCs w:val="24"/>
          <w:u w:val="single"/>
        </w:rPr>
        <w:t>Suite</w:t>
      </w:r>
      <w:r w:rsidRPr="004C2740">
        <w:rPr>
          <w:rFonts w:ascii="Palatino" w:hAnsi="Palatino"/>
          <w:sz w:val="24"/>
          <w:szCs w:val="24"/>
        </w:rPr>
        <w:t>) trans. Jeremy Parsons</w:t>
      </w:r>
    </w:p>
    <w:p w14:paraId="14F450F5" w14:textId="77777777" w:rsidR="00A77B3E" w:rsidRPr="004C2740" w:rsidRDefault="00A77B3E">
      <w:pPr>
        <w:spacing w:line="240" w:lineRule="auto"/>
        <w:rPr>
          <w:rFonts w:ascii="Palatino" w:hAnsi="Palatino"/>
          <w:sz w:val="24"/>
          <w:szCs w:val="24"/>
        </w:rPr>
      </w:pPr>
    </w:p>
    <w:p w14:paraId="7BD28A96" w14:textId="77777777" w:rsidR="00A77B3E" w:rsidRPr="004C2740" w:rsidRDefault="00A77B3E">
      <w:pPr>
        <w:spacing w:line="240" w:lineRule="auto"/>
        <w:rPr>
          <w:rFonts w:ascii="Palatino" w:hAnsi="Palatino"/>
          <w:sz w:val="24"/>
          <w:szCs w:val="24"/>
        </w:rPr>
      </w:pPr>
    </w:p>
    <w:sectPr w:rsidR="00A77B3E" w:rsidRPr="004C2740" w:rsidSect="004C2740">
      <w:headerReference w:type="first" r:id="rId8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F22DF6" w14:textId="77777777" w:rsidR="004D309B" w:rsidRDefault="004D309B">
      <w:pPr>
        <w:spacing w:line="240" w:lineRule="auto"/>
      </w:pPr>
      <w:r>
        <w:separator/>
      </w:r>
    </w:p>
  </w:endnote>
  <w:endnote w:type="continuationSeparator" w:id="0">
    <w:p w14:paraId="39166B9D" w14:textId="77777777" w:rsidR="004D309B" w:rsidRDefault="004D30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Palatino">
    <w:altName w:val="Book Antiqua"/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1B968D" w14:textId="77777777" w:rsidR="004D309B" w:rsidRDefault="004D309B">
      <w:pPr>
        <w:spacing w:line="240" w:lineRule="auto"/>
      </w:pPr>
      <w:r>
        <w:separator/>
      </w:r>
    </w:p>
  </w:footnote>
  <w:footnote w:type="continuationSeparator" w:id="0">
    <w:p w14:paraId="2D74F378" w14:textId="77777777" w:rsidR="004D309B" w:rsidRDefault="004D30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73248" w14:textId="77777777" w:rsidR="004D309B" w:rsidRPr="004C2740" w:rsidRDefault="004D309B" w:rsidP="004C2740">
    <w:pPr>
      <w:jc w:val="right"/>
      <w:rPr>
        <w:rFonts w:ascii="Palatino" w:hAnsi="Palatino"/>
        <w:sz w:val="32"/>
        <w:szCs w:val="32"/>
      </w:rPr>
    </w:pPr>
    <w:proofErr w:type="gramStart"/>
    <w:r w:rsidRPr="004C2740">
      <w:rPr>
        <w:rFonts w:ascii="Palatino" w:hAnsi="Palatino"/>
        <w:b/>
        <w:bCs/>
        <w:sz w:val="32"/>
        <w:szCs w:val="32"/>
      </w:rPr>
      <w:t>ensemble</w:t>
    </w:r>
    <w:proofErr w:type="gramEnd"/>
    <w:r w:rsidRPr="004C2740">
      <w:rPr>
        <w:rFonts w:ascii="Palatino" w:hAnsi="Palatino"/>
        <w:b/>
        <w:bCs/>
        <w:sz w:val="32"/>
        <w:szCs w:val="32"/>
      </w:rPr>
      <w:t xml:space="preserve"> sans maître</w:t>
    </w:r>
  </w:p>
  <w:p w14:paraId="28009D25" w14:textId="77777777" w:rsidR="004D309B" w:rsidRPr="004C2740" w:rsidRDefault="004D309B" w:rsidP="004C2740">
    <w:pPr>
      <w:jc w:val="right"/>
      <w:rPr>
        <w:rFonts w:ascii="Palatino" w:hAnsi="Palatino"/>
        <w:b/>
        <w:bCs/>
        <w:sz w:val="32"/>
        <w:szCs w:val="32"/>
      </w:rPr>
    </w:pPr>
    <w:proofErr w:type="spellStart"/>
    <w:r w:rsidRPr="004C2740">
      <w:rPr>
        <w:rFonts w:ascii="Palatino" w:hAnsi="Palatino"/>
        <w:b/>
        <w:bCs/>
        <w:sz w:val="32"/>
        <w:szCs w:val="32"/>
      </w:rPr>
      <w:t>CULTUREfix</w:t>
    </w:r>
    <w:proofErr w:type="spellEnd"/>
  </w:p>
  <w:p w14:paraId="3A9955A1" w14:textId="77777777" w:rsidR="004D309B" w:rsidRPr="004C2740" w:rsidRDefault="004D309B" w:rsidP="004C2740">
    <w:pPr>
      <w:jc w:val="right"/>
      <w:rPr>
        <w:rFonts w:ascii="Palatino" w:hAnsi="Palatino"/>
        <w:b/>
        <w:bCs/>
        <w:sz w:val="32"/>
        <w:szCs w:val="32"/>
      </w:rPr>
    </w:pPr>
    <w:proofErr w:type="gramStart"/>
    <w:r w:rsidRPr="004C2740">
      <w:rPr>
        <w:rFonts w:ascii="Palatino" w:hAnsi="Palatino"/>
        <w:b/>
        <w:bCs/>
        <w:sz w:val="32"/>
        <w:szCs w:val="32"/>
      </w:rPr>
      <w:t>may</w:t>
    </w:r>
    <w:proofErr w:type="gramEnd"/>
    <w:r w:rsidRPr="004C2740">
      <w:rPr>
        <w:rFonts w:ascii="Palatino" w:hAnsi="Palatino"/>
        <w:b/>
        <w:bCs/>
        <w:sz w:val="32"/>
        <w:szCs w:val="32"/>
      </w:rPr>
      <w:t xml:space="preserve"> 27, 2012 • 7:30 PM</w:t>
    </w:r>
  </w:p>
  <w:p w14:paraId="2776DC61" w14:textId="77777777" w:rsidR="004D309B" w:rsidRPr="004C2740" w:rsidRDefault="004D309B" w:rsidP="004C2740">
    <w:pPr>
      <w:pStyle w:val="Header"/>
      <w:rPr>
        <w:rFonts w:ascii="Palatino" w:hAnsi="Palatino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85AF8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394A21"/>
    <w:rsid w:val="0047376C"/>
    <w:rsid w:val="004C2740"/>
    <w:rsid w:val="004D309B"/>
    <w:rsid w:val="005F6362"/>
    <w:rsid w:val="00864C36"/>
    <w:rsid w:val="009D09C5"/>
    <w:rsid w:val="00A77B3E"/>
    <w:rsid w:val="00FD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E7F1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spacing w:before="480" w:after="120" w:line="240" w:lineRule="auto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qFormat/>
    <w:rsid w:val="00EF7B96"/>
    <w:pPr>
      <w:spacing w:before="360" w:after="80" w:line="240" w:lineRule="auto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80" w:after="80" w:line="240" w:lineRule="auto"/>
      <w:outlineLvl w:val="2"/>
    </w:pPr>
    <w:rPr>
      <w:b/>
      <w:bCs/>
      <w:color w:val="666666"/>
      <w:sz w:val="24"/>
      <w:szCs w:val="24"/>
    </w:rPr>
  </w:style>
  <w:style w:type="paragraph" w:styleId="Heading4">
    <w:name w:val="heading 4"/>
    <w:basedOn w:val="Normal"/>
    <w:next w:val="Normal"/>
    <w:qFormat/>
    <w:rsid w:val="00EF7B96"/>
    <w:pPr>
      <w:spacing w:before="240" w:after="40" w:line="240" w:lineRule="auto"/>
      <w:outlineLvl w:val="3"/>
    </w:pPr>
    <w:rPr>
      <w:i/>
      <w:iCs/>
      <w:color w:val="666666"/>
    </w:rPr>
  </w:style>
  <w:style w:type="paragraph" w:styleId="Heading5">
    <w:name w:val="heading 5"/>
    <w:basedOn w:val="Normal"/>
    <w:next w:val="Normal"/>
    <w:qFormat/>
    <w:rsid w:val="00EF7B96"/>
    <w:pPr>
      <w:spacing w:before="220" w:after="40" w:line="240" w:lineRule="auto"/>
      <w:outlineLvl w:val="4"/>
    </w:pPr>
    <w:rPr>
      <w:b/>
      <w:bCs/>
      <w:color w:val="666666"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00" w:after="40" w:line="240" w:lineRule="auto"/>
      <w:outlineLvl w:val="5"/>
    </w:pPr>
    <w:rPr>
      <w:i/>
      <w:iCs/>
      <w:color w:val="666666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7B96"/>
    <w:pPr>
      <w:spacing w:before="480" w:after="120" w:line="240" w:lineRule="auto"/>
    </w:pPr>
    <w:rPr>
      <w:b/>
      <w:bCs/>
      <w:sz w:val="72"/>
      <w:szCs w:val="72"/>
    </w:rPr>
  </w:style>
  <w:style w:type="paragraph" w:styleId="Subtitle">
    <w:name w:val="Subtitle"/>
    <w:basedOn w:val="Normal"/>
    <w:qFormat/>
    <w:rsid w:val="00EF7B96"/>
    <w:pPr>
      <w:spacing w:before="360" w:after="80" w:line="240" w:lineRule="auto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Header">
    <w:name w:val="header"/>
    <w:basedOn w:val="Normal"/>
    <w:link w:val="HeaderChar"/>
    <w:rsid w:val="004C27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C2740"/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rsid w:val="004C27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C2740"/>
    <w:rPr>
      <w:rFonts w:ascii="Arial" w:eastAsia="Arial" w:hAnsi="Arial" w:cs="Arial"/>
      <w:color w:val="000000"/>
      <w:sz w:val="22"/>
      <w:szCs w:val="22"/>
    </w:rPr>
  </w:style>
  <w:style w:type="character" w:styleId="Hyperlink">
    <w:name w:val="Hyperlink"/>
    <w:basedOn w:val="DefaultParagraphFont"/>
    <w:rsid w:val="004D30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spacing w:before="480" w:after="120" w:line="240" w:lineRule="auto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qFormat/>
    <w:rsid w:val="00EF7B96"/>
    <w:pPr>
      <w:spacing w:before="360" w:after="80" w:line="240" w:lineRule="auto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80" w:after="80" w:line="240" w:lineRule="auto"/>
      <w:outlineLvl w:val="2"/>
    </w:pPr>
    <w:rPr>
      <w:b/>
      <w:bCs/>
      <w:color w:val="666666"/>
      <w:sz w:val="24"/>
      <w:szCs w:val="24"/>
    </w:rPr>
  </w:style>
  <w:style w:type="paragraph" w:styleId="Heading4">
    <w:name w:val="heading 4"/>
    <w:basedOn w:val="Normal"/>
    <w:next w:val="Normal"/>
    <w:qFormat/>
    <w:rsid w:val="00EF7B96"/>
    <w:pPr>
      <w:spacing w:before="240" w:after="40" w:line="240" w:lineRule="auto"/>
      <w:outlineLvl w:val="3"/>
    </w:pPr>
    <w:rPr>
      <w:i/>
      <w:iCs/>
      <w:color w:val="666666"/>
    </w:rPr>
  </w:style>
  <w:style w:type="paragraph" w:styleId="Heading5">
    <w:name w:val="heading 5"/>
    <w:basedOn w:val="Normal"/>
    <w:next w:val="Normal"/>
    <w:qFormat/>
    <w:rsid w:val="00EF7B96"/>
    <w:pPr>
      <w:spacing w:before="220" w:after="40" w:line="240" w:lineRule="auto"/>
      <w:outlineLvl w:val="4"/>
    </w:pPr>
    <w:rPr>
      <w:b/>
      <w:bCs/>
      <w:color w:val="666666"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00" w:after="40" w:line="240" w:lineRule="auto"/>
      <w:outlineLvl w:val="5"/>
    </w:pPr>
    <w:rPr>
      <w:i/>
      <w:iCs/>
      <w:color w:val="666666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7B96"/>
    <w:pPr>
      <w:spacing w:before="480" w:after="120" w:line="240" w:lineRule="auto"/>
    </w:pPr>
    <w:rPr>
      <w:b/>
      <w:bCs/>
      <w:sz w:val="72"/>
      <w:szCs w:val="72"/>
    </w:rPr>
  </w:style>
  <w:style w:type="paragraph" w:styleId="Subtitle">
    <w:name w:val="Subtitle"/>
    <w:basedOn w:val="Normal"/>
    <w:qFormat/>
    <w:rsid w:val="00EF7B96"/>
    <w:pPr>
      <w:spacing w:before="360" w:after="80" w:line="240" w:lineRule="auto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Header">
    <w:name w:val="header"/>
    <w:basedOn w:val="Normal"/>
    <w:link w:val="HeaderChar"/>
    <w:rsid w:val="004C27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C2740"/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rsid w:val="004C27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C2740"/>
    <w:rPr>
      <w:rFonts w:ascii="Arial" w:eastAsia="Arial" w:hAnsi="Arial" w:cs="Arial"/>
      <w:color w:val="000000"/>
      <w:sz w:val="22"/>
      <w:szCs w:val="22"/>
    </w:rPr>
  </w:style>
  <w:style w:type="character" w:styleId="Hyperlink">
    <w:name w:val="Hyperlink"/>
    <w:basedOn w:val="DefaultParagraphFont"/>
    <w:rsid w:val="004D30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668</Words>
  <Characters>3813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Cargo</dc:creator>
  <cp:keywords/>
  <cp:lastModifiedBy>Martha Cargo</cp:lastModifiedBy>
  <cp:revision>6</cp:revision>
  <cp:lastPrinted>1901-01-01T05:00:00Z</cp:lastPrinted>
  <dcterms:created xsi:type="dcterms:W3CDTF">2012-05-26T03:22:00Z</dcterms:created>
  <dcterms:modified xsi:type="dcterms:W3CDTF">2012-05-26T14:52:00Z</dcterms:modified>
</cp:coreProperties>
</file>